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Bergambacht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geef.ws/bergambacht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bergambacht@worldservants.nl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Bergambacht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geef.ws/bergambacht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bergambacht@worldservants.nl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