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Dronryp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geef.ws/dronryp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dronryp@worldservants.nl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Dronryp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geef.ws/dronryp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dronryp@worldservants.nl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