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Gramsbergen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geef.ws/gramsbergen_2023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gramsbergen@worldservants.nl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Gramsbergen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geef.ws/gramsbergen_2023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gramsbergen@worldservants.nl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