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Veenwouden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geef.ws/veenwouden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veenwouden@worldservants.nl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Veenwouden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geef.ws/veenwouden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veenwouden@worldservants.nl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