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Pernis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geef.ws/pernis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pernis@worldservants.nl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Pernis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geef.ws/pernis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pernis@worldservants.nl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