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Sven &amp; Judith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geef.ws/svenjudith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svenjudith@worldservants.nl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Sven &amp; Judith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geef.ws/svenjudith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svenjudith@worldservants.nl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