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Noordoostpolder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geef.ws/noordoostpolder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noordoostpolder@worldservants.nl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Noordoostpolder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geef.ws/noordoostpolder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noordoostpolder@worldservants.nl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