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Geldermalsen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geef.ws/geldermalsen_2023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geldermalsen@worldservants.nl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Geldermalsen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geef.ws/geldermalsen_2023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geldermalsen@worldservants.nl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