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Hoorn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geef.ws/hoorn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hoorn@worldservants.nl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Hoorn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geef.ws/hoorn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hoorn@worldservants.nl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