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Monnickendam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geef.ws/monnickendam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monnickendam@worldservants.nl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Monnickendam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geef.ws/monnickendam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monnickendam@worldservants.nl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