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Wolvega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geef.ws/wolvega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wolvega@worldservants.nl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Wolvega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geef.ws/wolvega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wolvega@worldservants.nl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