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Zwolle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geef.ws/zwolle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zwolle@worldservants.nl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Zwolle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geef.ws/zwolle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zwolle@worldservants.nl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