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Voorthuizen NGK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geef.ws/voorthuizenngk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voorthuizenngk@worldservants.nl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Voorthuizen NGK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geef.ws/voorthuizenngk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voorthuizenngk@worldservants.nl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