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Giessenburg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geef.ws/giessenburg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giessenburg@worldservants.nl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Giessenburg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geef.ws/giessenburg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giessenburg@worldservants.nl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