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Puttershoek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geef.ws/puttershoek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puttershoek@worldservants.nl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Puttershoek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geef.ws/puttershoek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puttershoek@worldservants.nl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