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'S Gravenzande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geef.ws/sgravenzande_2024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sgravenzande@worldservants.nl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'S Gravenzande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geef.ws/sgravenzande_2024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sgravenzande@worldservants.nl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