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Bakkeveen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geef.ws/bakkeveen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bakkeveen@worldservants.nl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Bakkeveen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geef.ws/bakkeveen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bakkeveen@worldservants.nl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