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Soest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geef.ws/soest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soest@worldservants.nl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Soest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geef.ws/soest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soest@worldservants.nl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