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Westerbork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geef.ws/westerbork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westerbork@worldservants.nl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Westerbork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geef.ws/westerbork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westerbork@worldservants.nl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