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Zutphen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geef.ws/zutphen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zutphen@worldservants.nl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Zutphen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geef.ws/zutphen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zutphen@worldservants.nl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