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Meerkerk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geef.ws/meerkerk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meerkerk@worldservants.nl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Meerkerk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geef.ws/meerkerk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meerkerk@worldservants.nl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