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Ten Boer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geef.ws/tenboer_2024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tenboer@worldservants.nl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Ten Boer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geef.ws/tenboer_2024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tenboer@worldservants.nl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