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Gramsbergen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geef.ws/gramsbergen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gramsbergen@worldservants.nl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Gramsbergen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geef.ws/gramsbergen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gramsbergen@worldservants.nl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