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Stolwijk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geef.ws/stolwijk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stolwijk@worldservants.nl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Stolwijk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geef.ws/stolwijk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stolwijk@worldservants.nl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