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Vollenhove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geef.ws/vollenhove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vollenhove@worldservants.nl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Vollenhove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geef.ws/vollenhove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vollenhove@worldservants.nl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