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Danthas ICT test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geef.ws/danthasicttest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danthasicttest@worldservants.nl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Danthas ICT test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geef.ws/danthasicttest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danthasicttest@worldservants.nl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