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Julia, Jiska en Marc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geef.ws/juliajiskaenmarc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juliajiskaenmarc@worldservants.nl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Julia, Jiska en Marc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geef.ws/juliajiskaenmarc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juliajiskaenmarc@worldservants.nl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