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:rsidRDefault="00C04468" w:rsidP="003D281E">
      <w:r>
        <w:drawing>
          <wp:anchor distT="0" distB="0" distL="114300" distR="114300" simplePos="0" relativeHeight="251663360" behindDoc="0" locked="0" layoutInCell="1" allowOverlap="1" wp14:anchorId="5402F61A" wp14:editId="10A832A4">
            <wp:simplePos x="0" y="0"/>
            <wp:positionH relativeFrom="margin">
              <wp:posOffset>-205207</wp:posOffset>
            </wp:positionH>
            <wp:positionV relativeFrom="paragraph">
              <wp:posOffset>-1925498</wp:posOffset>
            </wp:positionV>
            <wp:extent cx="1207008" cy="1207008"/>
            <wp:effectExtent l="0" t="0" r="0" b="0"/>
            <wp:wrapNone/>
            <wp:docPr id="220" name="Afbeelding 5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S_logo.png"/>
                    <pic:cNvPicPr/>
                  </pic:nvPicPr>
                  <pic:blipFill>
                    <a:blip r:embed="opentbs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7008" cy="12070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C1EEDB" wp14:editId="4AF4FB1C">
                <wp:simplePos x="0" y="0"/>
                <wp:positionH relativeFrom="column">
                  <wp:posOffset>65405</wp:posOffset>
                </wp:positionH>
                <wp:positionV relativeFrom="paragraph">
                  <wp:posOffset>2294255</wp:posOffset>
                </wp:positionV>
                <wp:extent cx="914400" cy="635"/>
                <wp:effectExtent l="0" t="0" r="0" b="0"/>
                <wp:wrapNone/>
                <wp:docPr id="221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Default="001E11A7" w:rsidP="001E11A7">
                            <w:pPr>
                              <w:pStyle w:val="Bijschri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C1EEDB"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style="position:absolute;margin-left:5.15pt;margin-top:180.65pt;width:1in;height: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" stroked="f">
                <v:textbox style="mso-fit-shape-to-text:t" inset="0,0,0,0">
                  <w:txbxContent>
                    <w:p w:rsidRDefault="001E11A7" w:rsidP="001E11A7">
                      <w:pPr>
                        <w:pStyle w:val="Bijschrift"/>
                      </w:pPr>
                    </w:p>
                  </w:txbxContent>
                </v:textbox>
              </v:shape>
            </w:pict>
          </mc:Fallback>
        </mc:AlternateContent>
      </w:r>
      <w:r>
        <w:t>Je kunt de lettertypes van World Servants snel en gemakkelijk downloaden op </w:t>
      </w:r>
      <w:hyperlink r:id="rId8" w:history="1">
        <w:r>
          <w:rPr>
            <w:rStyle w:val="Hyperlink"/>
          </w:rPr>
          <w:t>www.worldservants.nl/huisstijl</w:t>
        </w:r>
      </w:hyperlink>
      <w:r>
        <w:t>. </w:t>
      </w:r>
    </w:p>
    <w:sectPr w:rsidSect="000A72AA">
      <w:headerReference w:type="default" r:id="rId9"/>
      <w:footerReference w:type="default" r:id="rId10"/>
      <w:pgSz w:w="11906" w:h="16838"/>
      <w:pgMar w:top="3402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4B4" w:rsidRDefault="00B034B4" w:rsidP="00CB33D0">
      <w:r>
        <w:separator/>
      </w:r>
    </w:p>
  </w:endnote>
  <w:endnote w:type="continuationSeparator" w:id="0">
    <w:p w:rsidR="00B034B4" w:rsidRDefault="00B034B4" w:rsidP="00CB3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WC Mano Negra Bta">
    <w:panose1 w:val="02000506000000020004"/>
    <w:charset w:val="00"/>
    <w:family w:val="modern"/>
    <w:notTrueType/>
    <w:pitch w:val="variable"/>
    <w:sig w:usb0="800000AF" w:usb1="10002048" w:usb2="00000000" w:usb3="00000000" w:csb0="00000111" w:csb1="00000000"/>
  </w:font>
  <w:font w:name="Raleway">
    <w:panose1 w:val="020B0003030101060003"/>
    <w:charset w:val="00"/>
    <w:family w:val="swiss"/>
    <w:pitch w:val="variable"/>
    <w:sig w:usb0="A00000BF" w:usb1="50000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0A72AA" w:rsidP="00CB33D0">
    <w:pPr>
      <w:pStyle w:val="Voettekst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629525" cy="747395"/>
          <wp:effectExtent l="0" t="0" r="9525" b="0"/>
          <wp:wrapSquare wrapText="bothSides"/>
          <wp:docPr id="219" name="Afbeelding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template_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9525" cy="747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4B4" w:rsidRDefault="00B034B4" w:rsidP="00CB33D0">
      <w:r>
        <w:separator/>
      </w:r>
    </w:p>
  </w:footnote>
  <w:footnote w:type="continuationSeparator" w:id="0">
    <w:p w:rsidR="00B034B4" w:rsidRDefault="00B034B4" w:rsidP="00CB3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C04713" w:rsidP="00CB33D0">
    <w:pPr>
      <w:pStyle w:val="Koptekst"/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-21971</wp:posOffset>
              </wp:positionH>
              <wp:positionV relativeFrom="paragraph">
                <wp:posOffset>395021</wp:posOffset>
              </wp:positionV>
              <wp:extent cx="833933" cy="1046073"/>
              <wp:effectExtent l="0" t="0" r="4445" b="1905"/>
              <wp:wrapNone/>
              <wp:docPr id="1" name="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3933" cy="1046073"/>
                      </a:xfrm>
                      <a:prstGeom prst="rect">
                        <a:avLst/>
                      </a:prstGeom>
                      <a:solidFill>
                        <a:srgbClr val="E7E4D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Default="00C04713" w:rsidP="00C0471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hthoek 1" o:spid="_x0000_s1027" style="position:absolute;margin-left:-1.75pt;margin-top:31.1pt;width:65.65pt;height:82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" fillcolor="#e7e4de" stroked="f" strokeweight="1pt">
              <v:textbox>
                <w:txbxContent>
                  <w:p w:rsidRDefault="00C04713" w:rsidP="00C04713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margin">
                <wp:posOffset>1455420</wp:posOffset>
              </wp:positionH>
              <wp:positionV relativeFrom="paragraph">
                <wp:posOffset>228600</wp:posOffset>
              </wp:positionV>
              <wp:extent cx="4591050" cy="762000"/>
              <wp:effectExtent l="0" t="0" r="0" b="0"/>
              <wp:wrapSquare wrapText="bothSides"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1050" cy="762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Tabelraster"/>
                            <w:tblW w:w="7097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3548"/>
                            <w:gridCol w:w="3549"/>
                          </w:tblGrid>
                          <w:tr w:rsidTr="003422B3">
                            <w:trPr>
                              <w:trHeight w:val="985"/>
                            </w:trPr>
                            <w:tc>
                              <w:tcPr>
                                <w:tcW w:w="354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Actiegroep Mathilde en Hanna</w:t>
                                </w: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geef.ws/mathildeenhanna</w:t>
                                </w:r>
                              </w:p>
                              <w:p w:rsidRDefault="003422B3" w:rsidP="00CB33D0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549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mathildeenhanna@worldservants.nl</w:t>
                                </w:r>
                              </w:p>
                            </w:tc>
                          </w:tr>
                        </w:tbl>
                        <w:p w:rsidRDefault="00CB33D0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8" type="#_x0000_t202" style="position:absolute;margin-left:114.6pt;margin-top:18pt;width:361.5pt;height:6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" filled="f" stroked="f">
              <v:textbox>
                <w:txbxContent>
                  <w:tbl>
                    <w:tblPr>
                      <w:tblStyle w:val="Tabelraster"/>
                      <w:tblW w:w="7097" w:type="dxa"/>
                      <w:tblLook w:val="04A0" w:firstRow="1" w:lastRow="0" w:firstColumn="1" w:lastColumn="0" w:noHBand="0" w:noVBand="1"/>
                    </w:tblPr>
                    <w:tblGrid>
                      <w:gridCol w:w="3548"/>
                      <w:gridCol w:w="3549"/>
                    </w:tblGrid>
                    <w:tr w:rsidTr="003422B3">
                      <w:trPr>
                        <w:trHeight w:val="985"/>
                      </w:trPr>
                      <w:tc>
                        <w:tcPr>
                          <w:tcW w:w="354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Actiegroep Mathilde en Hanna</w:t>
                          </w: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geef.ws/mathildeenhanna</w:t>
                          </w:r>
                        </w:p>
                        <w:p w:rsidRDefault="003422B3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3549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mathildeenhanna@worldservants.nl</w:t>
                          </w:r>
                        </w:p>
                      </w:tc>
                    </w:tr>
                  </w:tbl>
                  <w:p w:rsidRDefault="00CB33D0" w:rsidP="00CB33D0">
                    <w:pPr>
                      <w:rPr>
                        <w:color w:val="FFFFFF" w:themeColor="background1"/>
                        <w:sz w:val="2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814144" cy="1562100"/>
          <wp:effectExtent l="0" t="0" r="0" b="0"/>
          <wp:wrapSquare wrapText="bothSides"/>
          <wp:docPr id="218" name="Afbeelding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mplate_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4144" cy="1562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AA"/>
    <w:rsid w:val="000A72AA"/>
    <w:rsid w:val="001E11A7"/>
    <w:rsid w:val="002333BF"/>
    <w:rsid w:val="00243A4A"/>
    <w:rsid w:val="003422B3"/>
    <w:rsid w:val="003B7B6C"/>
    <w:rsid w:val="003D281E"/>
    <w:rsid w:val="00551684"/>
    <w:rsid w:val="00576DF9"/>
    <w:rsid w:val="0058607A"/>
    <w:rsid w:val="005E599F"/>
    <w:rsid w:val="00634CD6"/>
    <w:rsid w:val="008B54E7"/>
    <w:rsid w:val="008E44F8"/>
    <w:rsid w:val="00A11C86"/>
    <w:rsid w:val="00A74BC0"/>
    <w:rsid w:val="00A97863"/>
    <w:rsid w:val="00B034B4"/>
    <w:rsid w:val="00B647C0"/>
    <w:rsid w:val="00B76A19"/>
    <w:rsid w:val="00C04468"/>
    <w:rsid w:val="00C04713"/>
    <w:rsid w:val="00C66F47"/>
    <w:rsid w:val="00C71CC0"/>
    <w:rsid w:val="00CB33D0"/>
    <w:rsid w:val="00D2646A"/>
    <w:rsid w:val="00D86EA2"/>
    <w:rsid w:val="00DA704C"/>
    <w:rsid w:val="00F20FFA"/>
    <w:rsid w:val="00FF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AB8656"/>
  <w15:chartTrackingRefBased/>
  <w15:docId w15:val="{046CF7A1-3D14-4F3C-968C-EB8906BF2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B33D0"/>
    <w:rPr>
      <w:rFonts w:ascii="Lato" w:hAnsi="Lato"/>
    </w:rPr>
  </w:style>
  <w:style w:type="paragraph" w:styleId="Kop1">
    <w:name w:val="heading 1"/>
    <w:basedOn w:val="Titel"/>
    <w:next w:val="Standaard"/>
    <w:link w:val="Kop1Char"/>
    <w:uiPriority w:val="9"/>
    <w:qFormat/>
    <w:rsid w:val="005E599F"/>
    <w:pPr>
      <w:outlineLvl w:val="0"/>
    </w:p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E599F"/>
    <w:pPr>
      <w:outlineLvl w:val="1"/>
    </w:pPr>
    <w:rPr>
      <w:rFonts w:ascii="Raleway" w:hAnsi="Raleway"/>
      <w:smallCaps/>
      <w:color w:val="A63129"/>
      <w:sz w:val="28"/>
    </w:rPr>
  </w:style>
  <w:style w:type="paragraph" w:styleId="Kop3">
    <w:name w:val="heading 3"/>
    <w:basedOn w:val="Kop2"/>
    <w:next w:val="Standaard"/>
    <w:link w:val="Kop3Char"/>
    <w:uiPriority w:val="9"/>
    <w:unhideWhenUsed/>
    <w:qFormat/>
    <w:rsid w:val="005E599F"/>
    <w:pPr>
      <w:outlineLvl w:val="2"/>
    </w:pPr>
    <w:rPr>
      <w:sz w:val="24"/>
    </w:rPr>
  </w:style>
  <w:style w:type="paragraph" w:styleId="Kop4">
    <w:name w:val="heading 4"/>
    <w:basedOn w:val="Kop3"/>
    <w:next w:val="Standaard"/>
    <w:link w:val="Kop4Char"/>
    <w:uiPriority w:val="9"/>
    <w:unhideWhenUsed/>
    <w:rsid w:val="005E599F"/>
    <w:pPr>
      <w:outlineLvl w:val="3"/>
    </w:pPr>
  </w:style>
  <w:style w:type="paragraph" w:styleId="Kop5">
    <w:name w:val="heading 5"/>
    <w:basedOn w:val="Kop4"/>
    <w:next w:val="Standaard"/>
    <w:link w:val="Kop5Char"/>
    <w:uiPriority w:val="9"/>
    <w:unhideWhenUsed/>
    <w:rsid w:val="005E599F"/>
    <w:pPr>
      <w:outlineLvl w:val="4"/>
    </w:pPr>
  </w:style>
  <w:style w:type="paragraph" w:styleId="Kop6">
    <w:name w:val="heading 6"/>
    <w:basedOn w:val="Kop5"/>
    <w:next w:val="Standaard"/>
    <w:link w:val="Kop6Char"/>
    <w:uiPriority w:val="9"/>
    <w:unhideWhenUsed/>
    <w:rsid w:val="005E599F"/>
    <w:pPr>
      <w:outlineLvl w:val="5"/>
    </w:pPr>
  </w:style>
  <w:style w:type="paragraph" w:styleId="Kop7">
    <w:name w:val="heading 7"/>
    <w:basedOn w:val="Kop6"/>
    <w:next w:val="Standaard"/>
    <w:link w:val="Kop7Char"/>
    <w:uiPriority w:val="9"/>
    <w:unhideWhenUsed/>
    <w:rsid w:val="005E599F"/>
    <w:pPr>
      <w:outlineLvl w:val="6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A72AA"/>
  </w:style>
  <w:style w:type="paragraph" w:styleId="Voettekst">
    <w:name w:val="footer"/>
    <w:basedOn w:val="Standaard"/>
    <w:link w:val="Voet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A72AA"/>
  </w:style>
  <w:style w:type="paragraph" w:styleId="Titel">
    <w:name w:val="Title"/>
    <w:basedOn w:val="Standaard"/>
    <w:next w:val="Standaard"/>
    <w:link w:val="TitelChar"/>
    <w:uiPriority w:val="10"/>
    <w:qFormat/>
    <w:rsid w:val="005E599F"/>
    <w:rPr>
      <w:rFonts w:ascii="WC Mano Negra Bta" w:hAnsi="WC Mano Negra Bta"/>
      <w:color w:val="357268"/>
      <w:sz w:val="44"/>
    </w:rPr>
  </w:style>
  <w:style w:type="character" w:customStyle="1" w:styleId="TitelChar">
    <w:name w:val="Titel Char"/>
    <w:basedOn w:val="Standaardalinea-lettertype"/>
    <w:link w:val="Titel"/>
    <w:uiPriority w:val="10"/>
    <w:rsid w:val="005E599F"/>
    <w:rPr>
      <w:rFonts w:ascii="WC Mano Negra Bta" w:hAnsi="WC Mano Negra Bta"/>
      <w:color w:val="357268"/>
      <w:sz w:val="44"/>
    </w:rPr>
  </w:style>
  <w:style w:type="character" w:customStyle="1" w:styleId="Kop1Char">
    <w:name w:val="Kop 1 Char"/>
    <w:basedOn w:val="Standaardalinea-lettertype"/>
    <w:link w:val="Kop1"/>
    <w:uiPriority w:val="9"/>
    <w:rsid w:val="005E599F"/>
    <w:rPr>
      <w:rFonts w:ascii="WC Mano Negra Bta" w:hAnsi="WC Mano Negra Bta"/>
      <w:color w:val="357268"/>
      <w:sz w:val="44"/>
    </w:rPr>
  </w:style>
  <w:style w:type="paragraph" w:styleId="Geenafstand">
    <w:name w:val="No Spacing"/>
    <w:basedOn w:val="Standaard"/>
    <w:uiPriority w:val="1"/>
    <w:qFormat/>
    <w:rsid w:val="005E599F"/>
  </w:style>
  <w:style w:type="character" w:styleId="Subtielebenadrukking">
    <w:name w:val="Subtle Emphasis"/>
    <w:basedOn w:val="OndertitelChar"/>
    <w:uiPriority w:val="19"/>
    <w:qFormat/>
    <w:rsid w:val="005E599F"/>
    <w:rPr>
      <w:rFonts w:ascii="Lato" w:hAnsi="Lato"/>
    </w:rPr>
  </w:style>
  <w:style w:type="character" w:styleId="Nadruk">
    <w:name w:val="Emphasis"/>
    <w:basedOn w:val="Subtielebenadrukking"/>
    <w:uiPriority w:val="20"/>
    <w:qFormat/>
    <w:rsid w:val="005E599F"/>
    <w:rPr>
      <w:rFonts w:ascii="Lato" w:hAnsi="Lato"/>
    </w:rPr>
  </w:style>
  <w:style w:type="character" w:styleId="Intensievebenadrukking">
    <w:name w:val="Intense Emphasis"/>
    <w:basedOn w:val="Nadruk"/>
    <w:uiPriority w:val="21"/>
    <w:qFormat/>
    <w:rsid w:val="005E599F"/>
    <w:rPr>
      <w:rFonts w:ascii="Lato" w:hAnsi="Lato"/>
    </w:rPr>
  </w:style>
  <w:style w:type="character" w:styleId="Zwaar">
    <w:name w:val="Strong"/>
    <w:basedOn w:val="Intensievebenadrukking"/>
    <w:uiPriority w:val="22"/>
    <w:qFormat/>
    <w:rsid w:val="005E599F"/>
    <w:rPr>
      <w:rFonts w:ascii="Lato" w:hAnsi="Lato"/>
      <w:b/>
    </w:rPr>
  </w:style>
  <w:style w:type="paragraph" w:styleId="Ondertitel">
    <w:name w:val="Subtitle"/>
    <w:basedOn w:val="Geenafstand"/>
    <w:next w:val="Standaard"/>
    <w:link w:val="OndertitelChar"/>
    <w:uiPriority w:val="11"/>
    <w:qFormat/>
    <w:rsid w:val="005E599F"/>
  </w:style>
  <w:style w:type="character" w:customStyle="1" w:styleId="OndertitelChar">
    <w:name w:val="Ondertitel Char"/>
    <w:basedOn w:val="Standaardalinea-lettertype"/>
    <w:link w:val="Ondertitel"/>
    <w:uiPriority w:val="11"/>
    <w:rsid w:val="005E599F"/>
    <w:rPr>
      <w:rFonts w:ascii="Lato" w:hAnsi="Lato"/>
    </w:rPr>
  </w:style>
  <w:style w:type="paragraph" w:styleId="Citaat">
    <w:name w:val="Quote"/>
    <w:basedOn w:val="Geenafstand"/>
    <w:next w:val="Standaard"/>
    <w:link w:val="CitaatChar"/>
    <w:uiPriority w:val="29"/>
    <w:qFormat/>
    <w:rsid w:val="005E599F"/>
    <w:rPr>
      <w:i/>
    </w:rPr>
  </w:style>
  <w:style w:type="character" w:customStyle="1" w:styleId="CitaatChar">
    <w:name w:val="Citaat Char"/>
    <w:basedOn w:val="Standaardalinea-lettertype"/>
    <w:link w:val="Citaat"/>
    <w:uiPriority w:val="29"/>
    <w:rsid w:val="005E599F"/>
    <w:rPr>
      <w:rFonts w:ascii="Lato" w:hAnsi="Lato"/>
      <w:i/>
    </w:rPr>
  </w:style>
  <w:style w:type="character" w:customStyle="1" w:styleId="Kop2Char">
    <w:name w:val="Kop 2 Char"/>
    <w:basedOn w:val="Standaardalinea-lettertype"/>
    <w:link w:val="Kop2"/>
    <w:uiPriority w:val="9"/>
    <w:rsid w:val="005E599F"/>
    <w:rPr>
      <w:rFonts w:ascii="Raleway" w:hAnsi="Raleway"/>
      <w:smallCaps/>
      <w:color w:val="A63129"/>
      <w:sz w:val="28"/>
    </w:rPr>
  </w:style>
  <w:style w:type="character" w:customStyle="1" w:styleId="Kop3Char">
    <w:name w:val="Kop 3 Char"/>
    <w:basedOn w:val="Standaardalinea-lettertype"/>
    <w:link w:val="Kop3"/>
    <w:uiPriority w:val="9"/>
    <w:rsid w:val="005E599F"/>
    <w:rPr>
      <w:rFonts w:ascii="Raleway" w:hAnsi="Raleway"/>
      <w:smallCaps/>
      <w:color w:val="A63129"/>
      <w:sz w:val="24"/>
    </w:rPr>
  </w:style>
  <w:style w:type="character" w:customStyle="1" w:styleId="Kop4Char">
    <w:name w:val="Kop 4 Char"/>
    <w:basedOn w:val="Standaardalinea-lettertype"/>
    <w:link w:val="Kop4"/>
    <w:uiPriority w:val="9"/>
    <w:rsid w:val="005E599F"/>
    <w:rPr>
      <w:rFonts w:ascii="Raleway" w:hAnsi="Raleway"/>
      <w:smallCaps/>
      <w:color w:val="A63129"/>
    </w:rPr>
  </w:style>
  <w:style w:type="character" w:customStyle="1" w:styleId="Kop5Char">
    <w:name w:val="Kop 5 Char"/>
    <w:basedOn w:val="Standaardalinea-lettertype"/>
    <w:link w:val="Kop5"/>
    <w:uiPriority w:val="9"/>
    <w:rsid w:val="005E599F"/>
    <w:rPr>
      <w:rFonts w:ascii="Raleway" w:hAnsi="Raleway"/>
      <w:smallCaps/>
      <w:color w:val="A63129"/>
    </w:rPr>
  </w:style>
  <w:style w:type="character" w:customStyle="1" w:styleId="Kop6Char">
    <w:name w:val="Kop 6 Char"/>
    <w:basedOn w:val="Standaardalinea-lettertype"/>
    <w:link w:val="Kop6"/>
    <w:uiPriority w:val="9"/>
    <w:rsid w:val="005E599F"/>
    <w:rPr>
      <w:rFonts w:ascii="Raleway" w:hAnsi="Raleway"/>
      <w:smallCaps/>
      <w:color w:val="A63129"/>
    </w:rPr>
  </w:style>
  <w:style w:type="character" w:customStyle="1" w:styleId="Kop7Char">
    <w:name w:val="Kop 7 Char"/>
    <w:basedOn w:val="Standaardalinea-lettertype"/>
    <w:link w:val="Kop7"/>
    <w:uiPriority w:val="9"/>
    <w:rsid w:val="005E599F"/>
    <w:rPr>
      <w:rFonts w:ascii="Raleway" w:hAnsi="Raleway"/>
      <w:smallCaps/>
      <w:color w:val="A63129"/>
    </w:rPr>
  </w:style>
  <w:style w:type="table" w:styleId="Tabelraster">
    <w:name w:val="Table Grid"/>
    <w:basedOn w:val="Standaardtabel"/>
    <w:uiPriority w:val="39"/>
    <w:rsid w:val="00342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D2646A"/>
    <w:rPr>
      <w:color w:val="0563C1" w:themeColor="hyperlink"/>
      <w:u w:val="single"/>
    </w:rPr>
  </w:style>
  <w:style w:type="paragraph" w:styleId="Bijschrift">
    <w:name w:val="caption"/>
    <w:basedOn w:val="Standaard"/>
    <w:next w:val="Standaard"/>
    <w:uiPriority w:val="35"/>
    <w:unhideWhenUsed/>
    <w:qFormat/>
    <w:rsid w:val="00C04713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servants.nl/huisstij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opentbs1" Type="http://schemas.openxmlformats.org/officeDocument/2006/relationships/image" Target="media/opentbs_added_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D4ECE-5764-46A8-9946-9A1D4D663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25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Jan-Willem Westerhof</cp:lastModifiedBy>
  <cp:revision>18</cp:revision>
  <dcterms:created xsi:type="dcterms:W3CDTF">2017-10-12T08:48:00Z</dcterms:created>
  <dcterms:modified xsi:type="dcterms:W3CDTF">2018-01-22T13:37:00Z</dcterms:modified>
  <dc:creator>OpenTBS 1.9.11</dc:creator>
</cp:coreProperties>
</file>