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D6" w:rsidRPr="00AB1122" w:rsidRDefault="004B27D6" w:rsidP="00F104FA">
      <w:pPr>
        <w:rPr>
          <w:rFonts w:ascii="Lato" w:hAnsi="Lato" w:cstheme="minorHAnsi"/>
          <w:sz w:val="32"/>
        </w:rPr>
      </w:pPr>
    </w:p>
    <w:p w:rsidR="00CD4F1F" w:rsidRPr="00AB1122" w:rsidRDefault="00CD4F1F" w:rsidP="00F104FA">
      <w:pPr>
        <w:rPr>
          <w:rFonts w:ascii="Lato" w:hAnsi="Lato" w:cstheme="minorHAnsi"/>
          <w:sz w:val="32"/>
        </w:rPr>
      </w:pPr>
    </w:p>
    <w:p w:rsidR="00CD4F1F" w:rsidRPr="00AB1122" w:rsidRDefault="00CD4F1F" w:rsidP="00F104FA">
      <w:pPr>
        <w:rPr>
          <w:rFonts w:ascii="Lato" w:hAnsi="Lato" w:cstheme="minorHAnsi"/>
          <w:sz w:val="32"/>
        </w:rPr>
      </w:pPr>
    </w:p>
    <w:p w:rsidR="00AB1122" w:rsidRPr="00AB1122" w:rsidRDefault="00AB1122" w:rsidP="00AB1122">
      <w:pPr>
        <w:spacing w:line="276" w:lineRule="auto"/>
        <w:rPr>
          <w:rFonts w:ascii="Lato" w:hAnsi="Lato"/>
          <w:highlight w:val="lightGray"/>
        </w:rPr>
      </w:pPr>
      <w:r w:rsidRPr="00AB1122">
        <w:rPr>
          <w:rFonts w:ascii="Lato" w:hAnsi="Lato"/>
          <w:highlight w:val="lightGray"/>
        </w:rPr>
        <w:t>Naam</w:t>
      </w:r>
    </w:p>
    <w:p w:rsidR="00AB1122" w:rsidRPr="00AB1122" w:rsidRDefault="00AB1122" w:rsidP="00AB1122">
      <w:pPr>
        <w:spacing w:line="276" w:lineRule="auto"/>
        <w:rPr>
          <w:rFonts w:ascii="Lato" w:hAnsi="Lato"/>
          <w:highlight w:val="lightGray"/>
        </w:rPr>
      </w:pPr>
      <w:r w:rsidRPr="00AB1122">
        <w:rPr>
          <w:rFonts w:ascii="Lato" w:hAnsi="Lato"/>
          <w:highlight w:val="lightGray"/>
        </w:rPr>
        <w:t>Straat + nr.</w:t>
      </w:r>
    </w:p>
    <w:p w:rsidR="00AB1122" w:rsidRPr="00AB1122" w:rsidRDefault="00AB1122" w:rsidP="00AB1122">
      <w:pPr>
        <w:spacing w:line="276" w:lineRule="auto"/>
        <w:rPr>
          <w:rFonts w:ascii="Lato" w:hAnsi="Lato"/>
          <w:highlight w:val="lightGray"/>
        </w:rPr>
      </w:pPr>
      <w:r w:rsidRPr="00AB1122">
        <w:rPr>
          <w:rFonts w:ascii="Lato" w:hAnsi="Lato"/>
          <w:highlight w:val="lightGray"/>
        </w:rPr>
        <w:t>PC + WOONPLAATS</w:t>
      </w:r>
    </w:p>
    <w:p w:rsidR="00AB1122" w:rsidRPr="00AB1122" w:rsidRDefault="00AB1122" w:rsidP="00AB1122">
      <w:pPr>
        <w:spacing w:line="276" w:lineRule="auto"/>
        <w:rPr>
          <w:rFonts w:ascii="Lato" w:hAnsi="Lato"/>
          <w:highlight w:val="lightGray"/>
        </w:rPr>
      </w:pPr>
    </w:p>
    <w:p w:rsidR="00AB1122" w:rsidRPr="00AB1122" w:rsidRDefault="00AB1122" w:rsidP="00AB1122">
      <w:pPr>
        <w:spacing w:line="276" w:lineRule="auto"/>
        <w:rPr>
          <w:rFonts w:ascii="Lato" w:hAnsi="Lato"/>
        </w:rPr>
      </w:pPr>
      <w:r w:rsidRPr="00AB1122">
        <w:rPr>
          <w:rFonts w:ascii="Lato" w:hAnsi="Lato"/>
          <w:highlight w:val="lightGray"/>
        </w:rPr>
        <w:t>Plaats, datum</w:t>
      </w:r>
      <w:r w:rsidRPr="00AB1122">
        <w:rPr>
          <w:rFonts w:ascii="Lato" w:hAnsi="Lato"/>
        </w:rPr>
        <w:tab/>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Betreft: verzoek om financiële bijdrage</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Geachte </w:t>
      </w:r>
      <w:r w:rsidRPr="00AB1122">
        <w:rPr>
          <w:rFonts w:ascii="Lato" w:hAnsi="Lato"/>
          <w:highlight w:val="lightGray"/>
        </w:rPr>
        <w:t>[titel],</w:t>
      </w:r>
    </w:p>
    <w:p w:rsidR="00AB1122" w:rsidRPr="00AB1122" w:rsidRDefault="00AB1122" w:rsidP="00AB1122">
      <w:pPr>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Graag breng ik een project in </w:t>
      </w:r>
      <w:r w:rsidRPr="00AB1122">
        <w:rPr>
          <w:rFonts w:ascii="Lato" w:hAnsi="Lato"/>
          <w:highlight w:val="lightGray"/>
        </w:rPr>
        <w:t>[land]</w:t>
      </w:r>
      <w:r w:rsidRPr="00AB1122">
        <w:rPr>
          <w:rFonts w:ascii="Lato" w:hAnsi="Lato"/>
        </w:rPr>
        <w:t xml:space="preserve"> onder de aandacht, waar ik aanstaande zomer aan ga meebouwen. Met een groep jongeren uit </w:t>
      </w:r>
      <w:r w:rsidRPr="00AB1122">
        <w:rPr>
          <w:rFonts w:ascii="Lato" w:hAnsi="Lato"/>
          <w:highlight w:val="lightGray"/>
        </w:rPr>
        <w:t>[plaats]</w:t>
      </w:r>
      <w:r w:rsidRPr="00AB1122">
        <w:rPr>
          <w:rFonts w:ascii="Lato" w:hAnsi="Lato"/>
        </w:rPr>
        <w:t xml:space="preserve"> gaan we in </w:t>
      </w:r>
      <w:r w:rsidRPr="00AB1122">
        <w:rPr>
          <w:rFonts w:ascii="Lato" w:hAnsi="Lato"/>
          <w:highlight w:val="lightGray"/>
        </w:rPr>
        <w:t>[land]</w:t>
      </w:r>
      <w:r w:rsidRPr="00AB1122">
        <w:rPr>
          <w:rFonts w:ascii="Lato" w:hAnsi="Lato"/>
        </w:rPr>
        <w:t xml:space="preserve"> drie weken bouwen aan </w:t>
      </w:r>
      <w:r w:rsidRPr="00AB1122">
        <w:rPr>
          <w:rFonts w:ascii="Lato" w:hAnsi="Lato"/>
          <w:highlight w:val="lightGray"/>
        </w:rPr>
        <w:t>[faciliteit]</w:t>
      </w:r>
      <w:r w:rsidRPr="00AB1122">
        <w:rPr>
          <w:rFonts w:ascii="Lato" w:hAnsi="Lato"/>
        </w:rPr>
        <w:t xml:space="preserve">, samen met lokale jongeren. Het project is een initiatief van de Nederlandse organisatie World Servants, de lokale organisatie </w:t>
      </w:r>
      <w:r w:rsidRPr="00AB1122">
        <w:rPr>
          <w:rFonts w:ascii="Lato" w:hAnsi="Lato"/>
          <w:highlight w:val="lightGray"/>
        </w:rPr>
        <w:t>[naam partner]</w:t>
      </w:r>
      <w:r w:rsidRPr="00AB1122">
        <w:rPr>
          <w:rFonts w:ascii="Lato" w:hAnsi="Lato"/>
        </w:rPr>
        <w:t xml:space="preserve"> en de kerk in </w:t>
      </w:r>
      <w:r w:rsidRPr="00AB1122">
        <w:rPr>
          <w:rFonts w:ascii="Lato" w:hAnsi="Lato"/>
          <w:highlight w:val="lightGray"/>
        </w:rPr>
        <w:t>[plaats]</w:t>
      </w:r>
      <w:r w:rsidRPr="00AB1122">
        <w:rPr>
          <w:rFonts w:ascii="Lato" w:hAnsi="Lato"/>
        </w:rPr>
        <w:t>.</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Met World Servants gaan jaarlijks zo’n 700 jongeren op reis. In een ontwikkelingsland bouwen ze, samen met de lokale gemeenschap, aan een kliniek, school of </w:t>
      </w:r>
      <w:proofErr w:type="spellStart"/>
      <w:r w:rsidRPr="00AB1122">
        <w:rPr>
          <w:rFonts w:ascii="Lato" w:hAnsi="Lato"/>
        </w:rPr>
        <w:t>sanitatievoorzieningen</w:t>
      </w:r>
      <w:proofErr w:type="spellEnd"/>
      <w:r w:rsidRPr="00AB1122">
        <w:rPr>
          <w:rFonts w:ascii="Lato" w:hAnsi="Lato"/>
        </w:rPr>
        <w:t xml:space="preserve">. Het project zorgt niet alleen voor de bouw van zo’n faciliteit, maar ook voor nieuwe kennis en energie in de gemeenschap. Door deel te nemen aan een project, dat in nauw overleg met de plaatselijke organisatie en gemeenschap is opgezet, help je mee leefomstandigheden van de gemeenschap structureel te verbeteren. Daarnaast ontwikkel je jezelf omdat je kennismaakt met de andere leefomstandigheden, met een andere cultuur en met een vaak andere geloofsbeleving. </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Iedere deelnemer draagt bij aan de projectkosten door het bijeenbrengen van een eigen deelnemersbijdrage. Hiervan worden onder anderen de reis en het verblijf en een deel van de bouwmaterialen betaald. Voor het project willen we in </w:t>
      </w:r>
      <w:r w:rsidRPr="00AB1122">
        <w:rPr>
          <w:rFonts w:ascii="Lato" w:hAnsi="Lato"/>
          <w:highlight w:val="lightGray"/>
        </w:rPr>
        <w:t xml:space="preserve">[plaats] [bedrag] </w:t>
      </w:r>
      <w:r w:rsidRPr="00AB1122">
        <w:rPr>
          <w:rFonts w:ascii="Lato" w:hAnsi="Lato"/>
        </w:rPr>
        <w:t xml:space="preserve">bijeenbrengen, waarvan we een deel uit eigen zak betalen. Het is een behoorlijk bedrag, dat we bij elkaar brengen door het organiseren van sponsor- en verkoopacties. Organisaties als Wilde Ganzen en supporters van World Servants dragen ook bij aan het project. </w:t>
      </w:r>
    </w:p>
    <w:p w:rsidR="00AB1122" w:rsidRPr="00AB1122" w:rsidRDefault="00AB1122" w:rsidP="00AB1122">
      <w:pPr>
        <w:rPr>
          <w:rFonts w:ascii="Lato" w:hAnsi="Lato"/>
        </w:rPr>
      </w:pPr>
    </w:p>
    <w:p w:rsidR="00AB1122" w:rsidRPr="00AB1122" w:rsidRDefault="00AB1122" w:rsidP="00AB1122">
      <w:pPr>
        <w:spacing w:line="276" w:lineRule="auto"/>
        <w:rPr>
          <w:rFonts w:ascii="Lato" w:hAnsi="Lato"/>
        </w:rPr>
      </w:pPr>
      <w:r w:rsidRPr="00AB1122">
        <w:rPr>
          <w:rFonts w:ascii="Lato" w:hAnsi="Lato"/>
        </w:rPr>
        <w:t xml:space="preserve">Graag wil ik zoveel mogelijk mensen uit onze gemeente betrekken bij dit project. Ik geef graag een presentatie in de kerk over ons project. Zou u mij willen steunen met goede ideeën, publiciteit en een financiële bijdrage, zodat ik namens de hele gemeente kan gaan? Als u positief besluit ten aanzien van een financiële bijdrage, dan kunt u deze overmaken </w:t>
      </w:r>
      <w:r>
        <w:rPr>
          <w:rFonts w:ascii="Lato" w:hAnsi="Lato"/>
        </w:rPr>
        <w:t>via de website geef.ws/</w:t>
      </w:r>
      <w:r w:rsidRPr="00AB1122">
        <w:rPr>
          <w:rFonts w:ascii="Lato" w:hAnsi="Lato"/>
          <w:highlight w:val="lightGray"/>
        </w:rPr>
        <w:t>groepsnaam</w:t>
      </w:r>
      <w:r w:rsidRPr="00AB1122">
        <w:rPr>
          <w:rFonts w:ascii="Lato" w:hAnsi="Lato"/>
        </w:rPr>
        <w:t>. Bij voorbaat hartelijk dank!</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Als bijlage bij deze brief vindt u een magazine met informatie over de projecten. Uiteraard ben ik bereid een mondelinge toelichting te geven. Mijn contactgegevens vindt u bovenaan deze brief.</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rPr>
      </w:pPr>
      <w:r w:rsidRPr="00AB1122">
        <w:rPr>
          <w:rFonts w:ascii="Lato" w:hAnsi="Lato"/>
        </w:rPr>
        <w:t>Met vriendelijke groeten,</w:t>
      </w:r>
    </w:p>
    <w:p w:rsidR="00AB1122" w:rsidRPr="00AB1122" w:rsidRDefault="00AB1122" w:rsidP="00AB1122">
      <w:pPr>
        <w:spacing w:line="276" w:lineRule="auto"/>
        <w:rPr>
          <w:rFonts w:ascii="Lato" w:hAnsi="Lato"/>
        </w:rPr>
      </w:pPr>
    </w:p>
    <w:p w:rsidR="00AB1122" w:rsidRPr="00AB1122" w:rsidRDefault="00AB1122" w:rsidP="00AB1122">
      <w:pPr>
        <w:spacing w:line="276" w:lineRule="auto"/>
        <w:rPr>
          <w:rFonts w:ascii="Lato" w:hAnsi="Lato"/>
          <w:highlight w:val="lightGray"/>
        </w:rPr>
      </w:pPr>
      <w:r w:rsidRPr="00AB1122">
        <w:rPr>
          <w:rFonts w:ascii="Lato" w:hAnsi="Lato"/>
          <w:highlight w:val="lightGray"/>
        </w:rPr>
        <w:t>Naam</w:t>
      </w:r>
    </w:p>
    <w:p w:rsidR="00AB1122" w:rsidRPr="00AB1122" w:rsidRDefault="00AB1122" w:rsidP="00AB1122">
      <w:pPr>
        <w:spacing w:line="276" w:lineRule="auto"/>
        <w:rPr>
          <w:rFonts w:ascii="Lato" w:hAnsi="Lato"/>
          <w:highlight w:val="lightGray"/>
        </w:rPr>
      </w:pPr>
      <w:r w:rsidRPr="00AB1122">
        <w:rPr>
          <w:rFonts w:ascii="Lato" w:hAnsi="Lato"/>
          <w:highlight w:val="lightGray"/>
        </w:rPr>
        <w:t>Straat + nr.</w:t>
      </w:r>
    </w:p>
    <w:p w:rsidR="00AB1122" w:rsidRPr="00AB1122" w:rsidRDefault="00AB1122" w:rsidP="00AB1122">
      <w:pPr>
        <w:spacing w:line="276" w:lineRule="auto"/>
        <w:rPr>
          <w:rFonts w:ascii="Lato" w:hAnsi="Lato"/>
          <w:highlight w:val="lightGray"/>
        </w:rPr>
      </w:pPr>
      <w:r w:rsidRPr="00AB1122">
        <w:rPr>
          <w:rFonts w:ascii="Lato" w:hAnsi="Lato"/>
          <w:highlight w:val="lightGray"/>
        </w:rPr>
        <w:t>PC + WOONPLAATS</w:t>
      </w:r>
      <w:bookmarkStart w:id="0" w:name="_GoBack"/>
      <w:bookmarkEnd w:id="0"/>
    </w:p>
    <w:p w:rsidR="00AB1122" w:rsidRPr="00AB1122" w:rsidRDefault="00AB1122" w:rsidP="00AB1122">
      <w:pPr>
        <w:spacing w:line="276" w:lineRule="auto"/>
        <w:rPr>
          <w:rFonts w:ascii="Lato" w:hAnsi="Lato"/>
          <w:highlight w:val="lightGray"/>
        </w:rPr>
      </w:pPr>
    </w:p>
    <w:p w:rsidR="00CD4F1F" w:rsidRPr="00AB1122" w:rsidRDefault="00AB1122" w:rsidP="00AB1122">
      <w:pPr>
        <w:rPr>
          <w:rFonts w:ascii="Lato" w:hAnsi="Lato" w:cstheme="minorHAnsi"/>
          <w:sz w:val="32"/>
        </w:rPr>
      </w:pPr>
      <w:r w:rsidRPr="00AB1122">
        <w:rPr>
          <w:rFonts w:ascii="Lato" w:hAnsi="Lato"/>
          <w:highlight w:val="lightGray"/>
        </w:rPr>
        <w:t>Bijlage: [specificeer hier bijlagen, bijvoorbeeld het projectmagazine]</w:t>
      </w:r>
    </w:p>
    <w:sectPr w:rsidR="00CD4F1F" w:rsidRPr="00AB1122">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31" w:rsidRDefault="00D11D31" w:rsidP="00D11D31">
      <w:r>
        <w:separator/>
      </w:r>
    </w:p>
  </w:endnote>
  <w:endnote w:type="continuationSeparator" w:id="0">
    <w:p w:rsidR="00D11D31" w:rsidRDefault="00D11D31" w:rsidP="00D1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D11D31">
    <w:pPr>
      <w:pStyle w:val="Voettekst"/>
    </w:pPr>
    <w:r>
      <w:rPr>
        <w:noProof/>
        <w:lang w:eastAsia="nl-NL"/>
      </w:rPr>
      <w:drawing>
        <wp:anchor distT="0" distB="0" distL="114300" distR="114300" simplePos="0" relativeHeight="251661312" behindDoc="0" locked="0" layoutInCell="1" allowOverlap="1">
          <wp:simplePos x="0" y="0"/>
          <wp:positionH relativeFrom="column">
            <wp:posOffset>-204470</wp:posOffset>
          </wp:positionH>
          <wp:positionV relativeFrom="paragraph">
            <wp:posOffset>-156210</wp:posOffset>
          </wp:positionV>
          <wp:extent cx="1548519" cy="5556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519" cy="55562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0" locked="0" layoutInCell="1" allowOverlap="1">
          <wp:simplePos x="0" y="0"/>
          <wp:positionH relativeFrom="margin">
            <wp:posOffset>3995420</wp:posOffset>
          </wp:positionH>
          <wp:positionV relativeFrom="paragraph">
            <wp:posOffset>-13335</wp:posOffset>
          </wp:positionV>
          <wp:extent cx="2578489" cy="3905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78489" cy="3905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31" w:rsidRDefault="00D11D31" w:rsidP="00D11D31">
      <w:r>
        <w:separator/>
      </w:r>
    </w:p>
  </w:footnote>
  <w:footnote w:type="continuationSeparator" w:id="0">
    <w:p w:rsidR="00D11D31" w:rsidRDefault="00D11D31" w:rsidP="00D11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AB112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1417.45pt;height:1417.45pt;z-index:-251653120;mso-position-horizontal:center;mso-position-horizontal-relative:margin;mso-position-vertical:center;mso-position-vertical-relative:margin" o:allowincell="f">
          <v:imagedata r:id="rId1" o:title="Patroon-05"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31" w:rsidRDefault="00AF500D">
    <w:pPr>
      <w:pStyle w:val="Koptekst"/>
    </w:pPr>
    <w:r>
      <w:rPr>
        <w:noProof/>
        <w:lang w:eastAsia="nl-NL"/>
      </w:rPr>
      <mc:AlternateContent>
        <mc:Choice Requires="wps">
          <w:drawing>
            <wp:anchor distT="45720" distB="45720" distL="114300" distR="114300" simplePos="0" relativeHeight="251671552" behindDoc="0" locked="0" layoutInCell="1" allowOverlap="1" wp14:anchorId="08A50B64" wp14:editId="3EB2A5D0">
              <wp:simplePos x="0" y="0"/>
              <wp:positionH relativeFrom="margin">
                <wp:posOffset>4303395</wp:posOffset>
              </wp:positionH>
              <wp:positionV relativeFrom="paragraph">
                <wp:posOffset>-182880</wp:posOffset>
              </wp:positionV>
              <wp:extent cx="1457325" cy="97155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AB1122">
                            <w:rPr>
                              <w:rFonts w:ascii="Lato" w:hAnsi="Lato"/>
                              <w:sz w:val="18"/>
                            </w:rPr>
                            <w:t>groeps</w:t>
                          </w:r>
                          <w:r w:rsidR="00CD4F1F" w:rsidRPr="00AF500D">
                            <w:rPr>
                              <w:rFonts w:ascii="Lato" w:hAnsi="Lato"/>
                              <w:sz w:val="18"/>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50B64" id="_x0000_t202" coordsize="21600,21600" o:spt="202" path="m,l,21600r21600,l21600,xe">
              <v:stroke joinstyle="miter"/>
              <v:path gradientshapeok="t" o:connecttype="rect"/>
            </v:shapetype>
            <v:shape id="Tekstvak 2" o:spid="_x0000_s1026" type="#_x0000_t202" style="position:absolute;margin-left:338.85pt;margin-top:-14.4pt;width:114.75pt;height:7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" filled="f" stroked="f">
              <v:textbox>
                <w:txbxContent>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Adres</w:t>
                    </w:r>
                  </w:p>
                  <w:p w:rsidR="00CD4F1F" w:rsidRPr="00AF500D" w:rsidRDefault="00CD4F1F" w:rsidP="00CD4F1F">
                    <w:pPr>
                      <w:rPr>
                        <w:rFonts w:ascii="Lato" w:hAnsi="Lato"/>
                        <w:sz w:val="18"/>
                      </w:rPr>
                    </w:pPr>
                    <w:r w:rsidRPr="00AF500D">
                      <w:rPr>
                        <w:rFonts w:ascii="Lato" w:hAnsi="Lato"/>
                        <w:sz w:val="18"/>
                      </w:rPr>
                      <w:t>Naam facebookpagina</w:t>
                    </w:r>
                  </w:p>
                  <w:p w:rsidR="00CD4F1F" w:rsidRPr="00AF500D" w:rsidRDefault="00AF500D" w:rsidP="00CD4F1F">
                    <w:pPr>
                      <w:rPr>
                        <w:rFonts w:ascii="Lato" w:hAnsi="Lato"/>
                        <w:sz w:val="18"/>
                      </w:rPr>
                    </w:pPr>
                    <w:r w:rsidRPr="00AF500D">
                      <w:rPr>
                        <w:rFonts w:ascii="Lato" w:hAnsi="Lato"/>
                        <w:sz w:val="18"/>
                      </w:rPr>
                      <w:t>Geef.ws/</w:t>
                    </w:r>
                    <w:r w:rsidR="00AB1122">
                      <w:rPr>
                        <w:rFonts w:ascii="Lato" w:hAnsi="Lato"/>
                        <w:sz w:val="18"/>
                      </w:rPr>
                      <w:t>groeps</w:t>
                    </w:r>
                    <w:r w:rsidR="00CD4F1F" w:rsidRPr="00AF500D">
                      <w:rPr>
                        <w:rFonts w:ascii="Lato" w:hAnsi="Lato"/>
                        <w:sz w:val="18"/>
                      </w:rPr>
                      <w:t>naam</w:t>
                    </w:r>
                  </w:p>
                </w:txbxContent>
              </v:textbox>
              <w10:wrap type="square" anchorx="margin"/>
            </v:shape>
          </w:pict>
        </mc:Fallback>
      </mc:AlternateContent>
    </w:r>
    <w:r w:rsidR="00CD4F1F">
      <w:rPr>
        <w:noProof/>
        <w:lang w:eastAsia="nl-NL"/>
      </w:rPr>
      <mc:AlternateContent>
        <mc:Choice Requires="wps">
          <w:drawing>
            <wp:anchor distT="45720" distB="45720" distL="114300" distR="114300" simplePos="0" relativeHeight="251669504" behindDoc="0" locked="0" layoutInCell="1" allowOverlap="1" wp14:anchorId="7DD4E5FB" wp14:editId="6B87C2C5">
              <wp:simplePos x="0" y="0"/>
              <wp:positionH relativeFrom="column">
                <wp:posOffset>1986280</wp:posOffset>
              </wp:positionH>
              <wp:positionV relativeFrom="paragraph">
                <wp:posOffset>-182880</wp:posOffset>
              </wp:positionV>
              <wp:extent cx="1333500" cy="72390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3900"/>
                      </a:xfrm>
                      <a:prstGeom prst="rect">
                        <a:avLst/>
                      </a:prstGeom>
                      <a:noFill/>
                      <a:ln w="9525">
                        <a:noFill/>
                        <a:miter lim="800000"/>
                        <a:headEnd/>
                        <a:tailEnd/>
                      </a:ln>
                    </wps:spPr>
                    <wps:txb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4E5FB" id="_x0000_s1027" type="#_x0000_t202" style="position:absolute;margin-left:156.4pt;margin-top:-14.4pt;width:105pt;height: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" filled="f" stroked="f">
              <v:textbox>
                <w:txbxContent>
                  <w:p w:rsidR="00CD4F1F" w:rsidRPr="00AF500D" w:rsidRDefault="00CD4F1F" w:rsidP="00CD4F1F">
                    <w:pPr>
                      <w:rPr>
                        <w:rFonts w:ascii="Lato" w:hAnsi="Lato"/>
                        <w:sz w:val="18"/>
                      </w:rPr>
                    </w:pPr>
                    <w:r w:rsidRPr="00AF500D">
                      <w:rPr>
                        <w:rFonts w:ascii="Lato" w:hAnsi="Lato"/>
                        <w:sz w:val="18"/>
                      </w:rPr>
                      <w:t xml:space="preserve">Straatnaam / </w:t>
                    </w:r>
                    <w:proofErr w:type="spellStart"/>
                    <w:r w:rsidRPr="00AF500D">
                      <w:rPr>
                        <w:rFonts w:ascii="Lato" w:hAnsi="Lato"/>
                        <w:sz w:val="18"/>
                      </w:rPr>
                      <w:t>nr</w:t>
                    </w:r>
                    <w:proofErr w:type="spellEnd"/>
                  </w:p>
                  <w:p w:rsidR="00CD4F1F" w:rsidRPr="00AF500D" w:rsidRDefault="00CD4F1F" w:rsidP="00CD4F1F">
                    <w:pPr>
                      <w:rPr>
                        <w:rFonts w:ascii="Lato" w:hAnsi="Lato"/>
                        <w:sz w:val="18"/>
                      </w:rPr>
                    </w:pPr>
                    <w:r w:rsidRPr="00AF500D">
                      <w:rPr>
                        <w:rFonts w:ascii="Lato" w:hAnsi="Lato"/>
                        <w:sz w:val="18"/>
                      </w:rPr>
                      <w:t>Postcode / woonplaats</w:t>
                    </w:r>
                  </w:p>
                  <w:p w:rsidR="00CD4F1F" w:rsidRPr="00AF500D" w:rsidRDefault="00CD4F1F" w:rsidP="00CD4F1F">
                    <w:pPr>
                      <w:rPr>
                        <w:rFonts w:ascii="Lato" w:hAnsi="Lato"/>
                        <w:sz w:val="18"/>
                      </w:rPr>
                    </w:pPr>
                    <w:r w:rsidRPr="00AF500D">
                      <w:rPr>
                        <w:rFonts w:ascii="Lato" w:hAnsi="Lato"/>
                        <w:sz w:val="18"/>
                      </w:rPr>
                      <w:t>Nummer</w:t>
                    </w:r>
                  </w:p>
                  <w:p w:rsidR="00CD4F1F" w:rsidRPr="00AF500D" w:rsidRDefault="00CD4F1F" w:rsidP="00CD4F1F">
                    <w:pPr>
                      <w:rPr>
                        <w:rFonts w:ascii="Lato" w:hAnsi="Lato"/>
                        <w:sz w:val="18"/>
                      </w:rPr>
                    </w:pPr>
                    <w:r w:rsidRPr="00AF500D">
                      <w:rPr>
                        <w:rFonts w:ascii="Lato" w:hAnsi="Lato"/>
                        <w:sz w:val="18"/>
                      </w:rPr>
                      <w:t>Nummer</w:t>
                    </w:r>
                  </w:p>
                </w:txbxContent>
              </v:textbox>
              <w10:wrap type="square"/>
            </v:shape>
          </w:pict>
        </mc:Fallback>
      </mc:AlternateContent>
    </w:r>
    <w:r w:rsidR="00CD4F1F">
      <w:rPr>
        <w:noProof/>
        <w:lang w:eastAsia="nl-NL"/>
      </w:rPr>
      <mc:AlternateContent>
        <mc:Choice Requires="wps">
          <w:drawing>
            <wp:anchor distT="45720" distB="45720" distL="114300" distR="114300" simplePos="0" relativeHeight="251667456" behindDoc="0" locked="0" layoutInCell="1" allowOverlap="1" wp14:anchorId="5247F1AE" wp14:editId="2D0F92A1">
              <wp:simplePos x="0" y="0"/>
              <wp:positionH relativeFrom="column">
                <wp:posOffset>2967355</wp:posOffset>
              </wp:positionH>
              <wp:positionV relativeFrom="paragraph">
                <wp:posOffset>-182880</wp:posOffset>
              </wp:positionV>
              <wp:extent cx="139001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7F1AE" id="_x0000_s1028" type="#_x0000_t202" style="position:absolute;margin-left:233.65pt;margin-top:-14.4pt;width:10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" filled="f" stroked="f">
              <v:textbox style="mso-fit-shape-to-text:t">
                <w:txbxContent>
                  <w:p w:rsidR="00CD4F1F" w:rsidRDefault="00CD4F1F" w:rsidP="00CD4F1F">
                    <w:pPr>
                      <w:jc w:val="right"/>
                      <w:rPr>
                        <w:rFonts w:ascii="Lato" w:hAnsi="Lato"/>
                        <w:b/>
                        <w:color w:val="B0AAA1"/>
                        <w:sz w:val="18"/>
                      </w:rPr>
                    </w:pPr>
                    <w:r>
                      <w:rPr>
                        <w:rFonts w:ascii="Lato" w:hAnsi="Lato"/>
                        <w:b/>
                        <w:color w:val="B0AAA1"/>
                        <w:sz w:val="18"/>
                      </w:rPr>
                      <w:t>E-mail:</w:t>
                    </w:r>
                  </w:p>
                  <w:p w:rsidR="00CD4F1F" w:rsidRPr="00CD4F1F" w:rsidRDefault="00CD4F1F" w:rsidP="00CD4F1F">
                    <w:pPr>
                      <w:jc w:val="right"/>
                      <w:rPr>
                        <w:rFonts w:ascii="Lato" w:hAnsi="Lato"/>
                        <w:b/>
                        <w:color w:val="B0AAA1"/>
                        <w:sz w:val="18"/>
                      </w:rPr>
                    </w:pPr>
                    <w:r w:rsidRPr="00CD4F1F">
                      <w:rPr>
                        <w:rFonts w:ascii="Lato" w:hAnsi="Lato"/>
                        <w:b/>
                        <w:color w:val="B0AAA1"/>
                        <w:sz w:val="18"/>
                      </w:rPr>
                      <w:t>Website:</w:t>
                    </w:r>
                  </w:p>
                  <w:p w:rsidR="00CD4F1F" w:rsidRPr="00CD4F1F" w:rsidRDefault="00CD4F1F" w:rsidP="00CD4F1F">
                    <w:pPr>
                      <w:jc w:val="right"/>
                      <w:rPr>
                        <w:rFonts w:ascii="Lato" w:hAnsi="Lato"/>
                        <w:b/>
                        <w:color w:val="B0AAA1"/>
                        <w:sz w:val="18"/>
                      </w:rPr>
                    </w:pPr>
                    <w:r w:rsidRPr="00CD4F1F">
                      <w:rPr>
                        <w:rFonts w:ascii="Lato" w:hAnsi="Lato"/>
                        <w:b/>
                        <w:color w:val="B0AAA1"/>
                        <w:sz w:val="18"/>
                      </w:rPr>
                      <w:t>Facebook:</w:t>
                    </w:r>
                  </w:p>
                  <w:p w:rsidR="00CD4F1F" w:rsidRPr="00CD4F1F" w:rsidRDefault="00CD4F1F" w:rsidP="00CD4F1F">
                    <w:pPr>
                      <w:jc w:val="right"/>
                      <w:rPr>
                        <w:rFonts w:ascii="Lato" w:hAnsi="Lato"/>
                        <w:b/>
                        <w:color w:val="B0AAA1"/>
                        <w:sz w:val="18"/>
                      </w:rPr>
                    </w:pPr>
                    <w:r>
                      <w:rPr>
                        <w:rFonts w:ascii="Lato" w:hAnsi="Lato"/>
                        <w:b/>
                        <w:color w:val="B0AAA1"/>
                        <w:sz w:val="18"/>
                      </w:rPr>
                      <w:t>Sponsor via:</w:t>
                    </w:r>
                  </w:p>
                </w:txbxContent>
              </v:textbox>
              <w10:wrap type="square"/>
            </v:shape>
          </w:pict>
        </mc:Fallback>
      </mc:AlternateContent>
    </w:r>
    <w:r w:rsidR="00CD4F1F">
      <w:rPr>
        <w:noProof/>
        <w:lang w:eastAsia="nl-NL"/>
      </w:rPr>
      <mc:AlternateContent>
        <mc:Choice Requires="wps">
          <w:drawing>
            <wp:anchor distT="45720" distB="45720" distL="114300" distR="114300" simplePos="0" relativeHeight="251665408" behindDoc="0" locked="0" layoutInCell="1" allowOverlap="1" wp14:anchorId="4BF9C1EE" wp14:editId="4791B30F">
              <wp:simplePos x="0" y="0"/>
              <wp:positionH relativeFrom="margin">
                <wp:posOffset>1224280</wp:posOffset>
              </wp:positionH>
              <wp:positionV relativeFrom="paragraph">
                <wp:posOffset>-182880</wp:posOffset>
              </wp:positionV>
              <wp:extent cx="847090" cy="7334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733425"/>
                      </a:xfrm>
                      <a:prstGeom prst="rect">
                        <a:avLst/>
                      </a:prstGeom>
                      <a:noFill/>
                      <a:ln w="9525">
                        <a:noFill/>
                        <a:miter lim="800000"/>
                        <a:headEnd/>
                        <a:tailEnd/>
                      </a:ln>
                    </wps:spPr>
                    <wps:txb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C1EE" id="_x0000_s1029" type="#_x0000_t202" style="position:absolute;margin-left:96.4pt;margin-top:-14.4pt;width:66.7pt;height:5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" filled="f" stroked="f">
              <v:textbox>
                <w:txbxContent>
                  <w:p w:rsidR="00CD4F1F" w:rsidRPr="00CD4F1F" w:rsidRDefault="00CD4F1F" w:rsidP="00CD4F1F">
                    <w:pPr>
                      <w:jc w:val="right"/>
                      <w:rPr>
                        <w:rFonts w:ascii="Lato" w:hAnsi="Lato"/>
                        <w:b/>
                        <w:color w:val="B0AAA1"/>
                        <w:sz w:val="18"/>
                      </w:rPr>
                    </w:pPr>
                    <w:r w:rsidRPr="00CD4F1F">
                      <w:rPr>
                        <w:rFonts w:ascii="Lato" w:hAnsi="Lato"/>
                        <w:b/>
                        <w:color w:val="B0AAA1"/>
                        <w:sz w:val="18"/>
                      </w:rPr>
                      <w:t>Post:</w:t>
                    </w:r>
                  </w:p>
                  <w:p w:rsidR="00CD4F1F" w:rsidRPr="00CD4F1F" w:rsidRDefault="00CD4F1F" w:rsidP="00CD4F1F">
                    <w:pPr>
                      <w:jc w:val="right"/>
                      <w:rPr>
                        <w:rFonts w:ascii="Lato" w:hAnsi="Lato"/>
                        <w:b/>
                        <w:color w:val="B0AAA1"/>
                        <w:sz w:val="18"/>
                      </w:rPr>
                    </w:pPr>
                  </w:p>
                  <w:p w:rsidR="00CD4F1F" w:rsidRPr="00CD4F1F" w:rsidRDefault="00CD4F1F" w:rsidP="00CD4F1F">
                    <w:pPr>
                      <w:jc w:val="right"/>
                      <w:rPr>
                        <w:rFonts w:ascii="Lato" w:hAnsi="Lato"/>
                        <w:b/>
                        <w:color w:val="B0AAA1"/>
                        <w:sz w:val="18"/>
                      </w:rPr>
                    </w:pPr>
                    <w:r w:rsidRPr="00CD4F1F">
                      <w:rPr>
                        <w:rFonts w:ascii="Lato" w:hAnsi="Lato"/>
                        <w:b/>
                        <w:color w:val="B0AAA1"/>
                        <w:sz w:val="18"/>
                      </w:rPr>
                      <w:t>Telefoon:</w:t>
                    </w:r>
                  </w:p>
                  <w:p w:rsidR="00CD4F1F" w:rsidRPr="00CD4F1F" w:rsidRDefault="00CD4F1F" w:rsidP="00CD4F1F">
                    <w:pPr>
                      <w:jc w:val="right"/>
                      <w:rPr>
                        <w:rFonts w:ascii="Lato" w:hAnsi="Lato"/>
                        <w:b/>
                        <w:color w:val="B0AAA1"/>
                        <w:sz w:val="18"/>
                      </w:rPr>
                    </w:pPr>
                    <w:r w:rsidRPr="00CD4F1F">
                      <w:rPr>
                        <w:rFonts w:ascii="Lato" w:hAnsi="Lato"/>
                        <w:b/>
                        <w:color w:val="B0AAA1"/>
                        <w:sz w:val="18"/>
                      </w:rPr>
                      <w:t>Mobiel</w:t>
                    </w:r>
                    <w:r>
                      <w:rPr>
                        <w:rFonts w:ascii="Lato" w:hAnsi="Lato"/>
                        <w:b/>
                        <w:color w:val="B0AAA1"/>
                        <w:sz w:val="18"/>
                      </w:rPr>
                      <w:t>:</w:t>
                    </w:r>
                  </w:p>
                </w:txbxContent>
              </v:textbox>
              <w10:wrap type="square" anchorx="margin"/>
            </v:shape>
          </w:pict>
        </mc:Fallback>
      </mc:AlternateContent>
    </w:r>
    <w:r w:rsidR="00D11D31" w:rsidRPr="00D11D31">
      <w:rPr>
        <w:noProof/>
        <w:lang w:eastAsia="nl-NL"/>
      </w:rPr>
      <w:drawing>
        <wp:anchor distT="0" distB="0" distL="114300" distR="114300" simplePos="0" relativeHeight="251659264" behindDoc="0" locked="0" layoutInCell="1" allowOverlap="1" wp14:anchorId="25E859D6" wp14:editId="5DCB3710">
          <wp:simplePos x="0" y="0"/>
          <wp:positionH relativeFrom="margin">
            <wp:align>left</wp:align>
          </wp:positionH>
          <wp:positionV relativeFrom="paragraph">
            <wp:posOffset>-438785</wp:posOffset>
          </wp:positionV>
          <wp:extent cx="914400" cy="1395113"/>
          <wp:effectExtent l="0" t="0" r="0" b="0"/>
          <wp:wrapNone/>
          <wp:docPr id="1" name="Afbeelding 1" descr="N:\Marketing &amp; training\Huisstijl\Logo's\World Servants\Op label\label_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mp; training\Huisstijl\Logo's\World Servants\Op label\label_bov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395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EB" w:rsidRDefault="00AB1122">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417.45pt;height:1417.45pt;z-index:-251654144;mso-position-horizontal:center;mso-position-horizontal-relative:margin;mso-position-vertical:center;mso-position-vertical-relative:margin" o:allowincell="f">
          <v:imagedata r:id="rId1" o:title="Patroon-0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31"/>
    <w:rsid w:val="000D224A"/>
    <w:rsid w:val="00373D68"/>
    <w:rsid w:val="004B27D6"/>
    <w:rsid w:val="00AB1122"/>
    <w:rsid w:val="00AF500D"/>
    <w:rsid w:val="00CD4F1F"/>
    <w:rsid w:val="00D11D31"/>
    <w:rsid w:val="00F104FA"/>
    <w:rsid w:val="00F72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1EBE90"/>
  <w15:chartTrackingRefBased/>
  <w15:docId w15:val="{3C3E969E-DD4B-41B3-BEF0-82DD96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F1F"/>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11D31"/>
  </w:style>
  <w:style w:type="paragraph" w:styleId="Voettekst">
    <w:name w:val="footer"/>
    <w:basedOn w:val="Standaard"/>
    <w:link w:val="VoettekstChar"/>
    <w:uiPriority w:val="99"/>
    <w:unhideWhenUsed/>
    <w:rsid w:val="00D11D31"/>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1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Blokland | World Servants</dc:creator>
  <cp:keywords/>
  <dc:description/>
  <cp:lastModifiedBy>Sandra Blokland | World Servants</cp:lastModifiedBy>
  <cp:revision>6</cp:revision>
  <dcterms:created xsi:type="dcterms:W3CDTF">2018-01-22T09:37:00Z</dcterms:created>
  <dcterms:modified xsi:type="dcterms:W3CDTF">2018-01-22T11:33:00Z</dcterms:modified>
</cp:coreProperties>
</file>