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4A" w:rsidRPr="004B27D6" w:rsidRDefault="004B27D6" w:rsidP="004B27D6">
      <w:pPr>
        <w:spacing w:after="0"/>
        <w:rPr>
          <w:rFonts w:ascii="Lato Black" w:hAnsi="Lato Black"/>
          <w:color w:val="B0AAA1"/>
          <w:sz w:val="32"/>
        </w:rPr>
      </w:pPr>
      <w:r w:rsidRPr="004B27D6">
        <w:rPr>
          <w:rFonts w:ascii="Lato Black" w:hAnsi="Lato Black"/>
          <w:color w:val="B0AAA1"/>
          <w:sz w:val="32"/>
        </w:rPr>
        <w:t>PERSBERICHT</w:t>
      </w:r>
    </w:p>
    <w:p w:rsidR="004B27D6" w:rsidRDefault="004B27D6" w:rsidP="004B27D6">
      <w:pPr>
        <w:spacing w:after="0"/>
        <w:rPr>
          <w:rFonts w:ascii="Lato Black" w:hAnsi="Lato Black" w:cstheme="minorHAnsi"/>
          <w:sz w:val="28"/>
        </w:rPr>
      </w:pPr>
    </w:p>
    <w:p w:rsidR="004B27D6" w:rsidRDefault="004B27D6" w:rsidP="004B27D6">
      <w:pPr>
        <w:spacing w:after="0"/>
        <w:rPr>
          <w:rFonts w:ascii="Lato Black" w:hAnsi="Lato Black" w:cstheme="minorHAnsi"/>
          <w:sz w:val="28"/>
        </w:rPr>
      </w:pPr>
      <w:r w:rsidRPr="004B27D6">
        <w:rPr>
          <w:rFonts w:ascii="Lato Black" w:hAnsi="Lato Black" w:cstheme="minorHAnsi"/>
          <w:sz w:val="28"/>
        </w:rPr>
        <w:t>World Servants [plaats] organiseert [actie]</w:t>
      </w:r>
    </w:p>
    <w:p w:rsidR="004B27D6" w:rsidRPr="004B27D6" w:rsidRDefault="004B27D6" w:rsidP="004B27D6">
      <w:pPr>
        <w:spacing w:after="0" w:line="312" w:lineRule="auto"/>
        <w:rPr>
          <w:rFonts w:ascii="Lato" w:hAnsi="Lato"/>
          <w:i/>
        </w:rPr>
      </w:pPr>
      <w:r w:rsidRPr="004B27D6">
        <w:rPr>
          <w:rFonts w:ascii="Lato" w:hAnsi="Lato"/>
          <w:i/>
          <w:caps/>
          <w:szCs w:val="20"/>
          <w:highlight w:val="lightGray"/>
        </w:rPr>
        <w:t>plaatsnaam</w:t>
      </w:r>
      <w:r w:rsidRPr="004B27D6">
        <w:rPr>
          <w:rFonts w:ascii="Lato" w:hAnsi="Lato"/>
          <w:i/>
          <w:highlight w:val="lightGray"/>
        </w:rPr>
        <w:t xml:space="preserve"> – [geef hier een omschrijving van je actie, bijvoorbeeld: Op [datum] is het weer zover; voor [zoveelste] jaar rijdt gedurende 24 uur een bijzonder voertuig door [plaatsnaam]. Met deze monsterrit hoopt de [</w:t>
      </w:r>
      <w:proofErr w:type="spellStart"/>
      <w:r w:rsidRPr="004B27D6">
        <w:rPr>
          <w:rFonts w:ascii="Lato" w:hAnsi="Lato"/>
          <w:i/>
          <w:highlight w:val="lightGray"/>
        </w:rPr>
        <w:t>plaatsnaamse</w:t>
      </w:r>
      <w:proofErr w:type="spellEnd"/>
      <w:r w:rsidRPr="004B27D6">
        <w:rPr>
          <w:rFonts w:ascii="Lato" w:hAnsi="Lato"/>
          <w:i/>
          <w:highlight w:val="lightGray"/>
        </w:rPr>
        <w:t>] groep van de stichting World Servants een bedrag van [bedrag] op te halen.]</w:t>
      </w:r>
    </w:p>
    <w:p w:rsidR="004B27D6" w:rsidRPr="004B27D6" w:rsidRDefault="004B27D6" w:rsidP="004B27D6">
      <w:pPr>
        <w:spacing w:after="0" w:line="312" w:lineRule="auto"/>
        <w:rPr>
          <w:rFonts w:ascii="Lato" w:hAnsi="Lato"/>
          <w:i/>
        </w:rPr>
      </w:pPr>
    </w:p>
    <w:p w:rsidR="004B27D6" w:rsidRPr="004B27D6" w:rsidRDefault="004B27D6" w:rsidP="004B27D6">
      <w:pPr>
        <w:spacing w:after="0" w:line="312" w:lineRule="auto"/>
        <w:rPr>
          <w:rFonts w:ascii="Lato" w:hAnsi="Lato"/>
          <w:i/>
        </w:rPr>
      </w:pPr>
      <w:r w:rsidRPr="004B27D6">
        <w:rPr>
          <w:rFonts w:ascii="Lato" w:hAnsi="Lato"/>
          <w:i/>
          <w:highlight w:val="lightGray"/>
        </w:rPr>
        <w:t xml:space="preserve"> [leg hier uit hoe je de actie aan zal pakken, bijvoorbeeld: Dit jaar zal een skelter voor vier personen het vervoermiddel zijn waarop de jongeren een etmaal lang door het centrum van Ridderkerk rijden. Het parcours van ongeveer 1,5 km wordt in estafettevorm gereden door in totaal twaalf jongeren.]</w:t>
      </w:r>
    </w:p>
    <w:p w:rsidR="004B27D6" w:rsidRPr="00E700CA" w:rsidRDefault="004B27D6" w:rsidP="004B27D6">
      <w:pPr>
        <w:spacing w:after="0" w:line="312" w:lineRule="auto"/>
        <w:rPr>
          <w:rFonts w:ascii="Lato" w:hAnsi="Lato"/>
        </w:rPr>
      </w:pPr>
    </w:p>
    <w:p w:rsidR="004B27D6" w:rsidRPr="00E700CA" w:rsidRDefault="004B27D6" w:rsidP="004B27D6">
      <w:pPr>
        <w:spacing w:after="0" w:line="312" w:lineRule="auto"/>
        <w:rPr>
          <w:rFonts w:ascii="Lato" w:hAnsi="Lato"/>
        </w:rPr>
      </w:pPr>
      <w:r w:rsidRPr="00E700CA">
        <w:rPr>
          <w:rFonts w:ascii="Lato" w:hAnsi="Lato"/>
        </w:rPr>
        <w:t>De jongeren doen deze actie om bouwprojecten van World Servants te steunen. Deze</w:t>
      </w:r>
    </w:p>
    <w:p w:rsidR="004B27D6" w:rsidRPr="00E700CA" w:rsidRDefault="004B27D6" w:rsidP="004B27D6">
      <w:pPr>
        <w:spacing w:after="0" w:line="312" w:lineRule="auto"/>
        <w:rPr>
          <w:rFonts w:ascii="Lato" w:hAnsi="Lato"/>
        </w:rPr>
      </w:pPr>
      <w:r w:rsidRPr="00E700CA">
        <w:rPr>
          <w:rFonts w:ascii="Lato" w:hAnsi="Lato"/>
        </w:rPr>
        <w:t xml:space="preserve">zomer zullen de jongeren zelf afreizen naar </w:t>
      </w:r>
      <w:r w:rsidRPr="004B27D6">
        <w:rPr>
          <w:rFonts w:ascii="Lato" w:hAnsi="Lato"/>
          <w:highlight w:val="lightGray"/>
        </w:rPr>
        <w:t>[landen]</w:t>
      </w:r>
      <w:r w:rsidRPr="00E700CA">
        <w:rPr>
          <w:rFonts w:ascii="Lato" w:hAnsi="Lato"/>
        </w:rPr>
        <w:t xml:space="preserve">, waar ze zullen bouwen aan </w:t>
      </w:r>
      <w:r w:rsidRPr="004B27D6">
        <w:rPr>
          <w:rFonts w:ascii="Lato" w:hAnsi="Lato"/>
          <w:highlight w:val="lightGray"/>
        </w:rPr>
        <w:t>[projecten]</w:t>
      </w:r>
      <w:r w:rsidRPr="00E700CA">
        <w:rPr>
          <w:rFonts w:ascii="Lato" w:hAnsi="Lato"/>
        </w:rPr>
        <w:t xml:space="preserve">. In totaal wil groep </w:t>
      </w:r>
      <w:r w:rsidRPr="004B27D6">
        <w:rPr>
          <w:rFonts w:ascii="Lato" w:hAnsi="Lato"/>
          <w:highlight w:val="lightGray"/>
        </w:rPr>
        <w:t>[plaatsnaam]</w:t>
      </w:r>
      <w:r w:rsidRPr="00E700CA">
        <w:rPr>
          <w:rFonts w:ascii="Lato" w:hAnsi="Lato"/>
        </w:rPr>
        <w:t xml:space="preserve"> dit jaar </w:t>
      </w:r>
      <w:r w:rsidRPr="004B27D6">
        <w:rPr>
          <w:rFonts w:ascii="Lato" w:hAnsi="Lato"/>
          <w:highlight w:val="lightGray"/>
        </w:rPr>
        <w:t>[totaalbedrag nodig dit jaar]</w:t>
      </w:r>
      <w:r w:rsidRPr="00E700CA">
        <w:rPr>
          <w:rFonts w:ascii="Lato" w:hAnsi="Lato"/>
        </w:rPr>
        <w:t xml:space="preserve"> ophalen voor dit doel.</w:t>
      </w:r>
    </w:p>
    <w:p w:rsidR="004B27D6" w:rsidRPr="00E700CA" w:rsidRDefault="004B27D6" w:rsidP="004B27D6">
      <w:pPr>
        <w:spacing w:after="0" w:line="312" w:lineRule="auto"/>
        <w:rPr>
          <w:rFonts w:ascii="Lato" w:hAnsi="Lato"/>
        </w:rPr>
      </w:pPr>
    </w:p>
    <w:p w:rsidR="004B27D6" w:rsidRPr="00E700CA" w:rsidRDefault="004B27D6" w:rsidP="004B27D6">
      <w:pPr>
        <w:spacing w:after="0" w:line="312" w:lineRule="auto"/>
        <w:rPr>
          <w:rFonts w:ascii="Lato" w:hAnsi="Lato"/>
        </w:rPr>
      </w:pPr>
      <w:r w:rsidRPr="00E700CA">
        <w:rPr>
          <w:rFonts w:ascii="Lato" w:hAnsi="Lato"/>
        </w:rPr>
        <w:t>World Servants is een christelijke organisatie die sinds 1988 met inzet van honderden jongeren en bouwprojecten uitvoert in ontwikkelingslanden. In zo’n drie weken tijd</w:t>
      </w:r>
      <w:r>
        <w:rPr>
          <w:rFonts w:ascii="Lato" w:hAnsi="Lato"/>
        </w:rPr>
        <w:t xml:space="preserve"> bouwen de jongeren, samen met de lokale gemeenschap, aan de totstandkoming van scholen, klinieken en </w:t>
      </w:r>
      <w:proofErr w:type="spellStart"/>
      <w:r>
        <w:rPr>
          <w:rFonts w:ascii="Lato" w:hAnsi="Lato"/>
        </w:rPr>
        <w:t>sanitatievoorzieningen</w:t>
      </w:r>
      <w:proofErr w:type="spellEnd"/>
      <w:r>
        <w:rPr>
          <w:rFonts w:ascii="Lato" w:hAnsi="Lato"/>
        </w:rPr>
        <w:t>.</w:t>
      </w:r>
      <w:r w:rsidRPr="00E700CA">
        <w:rPr>
          <w:rFonts w:ascii="Lato" w:hAnsi="Lato"/>
        </w:rPr>
        <w:t xml:space="preserve"> Deelnemers maken kennis met andere omstandigheden waar mensen in leven, met een andere cultuur en met een vaak andere geloofsbeleving. Organisaties als Wilde Ganzen dragen via World Servants ook bij aan het project.</w:t>
      </w:r>
    </w:p>
    <w:p w:rsidR="004B27D6" w:rsidRDefault="004B27D6" w:rsidP="004B27D6">
      <w:pPr>
        <w:pBdr>
          <w:bottom w:val="single" w:sz="6" w:space="1" w:color="auto"/>
        </w:pBdr>
        <w:spacing w:after="0" w:line="312" w:lineRule="auto"/>
        <w:rPr>
          <w:rFonts w:ascii="Lato" w:hAnsi="Lato"/>
        </w:rPr>
      </w:pPr>
    </w:p>
    <w:p w:rsidR="00F72CEB" w:rsidRDefault="00F72CEB" w:rsidP="004B27D6">
      <w:pPr>
        <w:pBdr>
          <w:bottom w:val="single" w:sz="6" w:space="1" w:color="auto"/>
        </w:pBdr>
        <w:spacing w:after="0" w:line="312" w:lineRule="auto"/>
        <w:rPr>
          <w:rFonts w:ascii="Lato" w:hAnsi="Lato"/>
        </w:rPr>
      </w:pPr>
      <w:bookmarkStart w:id="0" w:name="_GoBack"/>
      <w:bookmarkEnd w:id="0"/>
    </w:p>
    <w:p w:rsidR="00F72CEB" w:rsidRDefault="00F72CEB" w:rsidP="004B27D6">
      <w:pPr>
        <w:pBdr>
          <w:bottom w:val="single" w:sz="6" w:space="1" w:color="auto"/>
        </w:pBdr>
        <w:spacing w:after="0" w:line="312" w:lineRule="auto"/>
        <w:rPr>
          <w:rFonts w:ascii="Lato" w:hAnsi="Lato"/>
        </w:rPr>
      </w:pPr>
    </w:p>
    <w:p w:rsidR="00F72CEB" w:rsidRDefault="00F72CEB" w:rsidP="004B27D6">
      <w:pPr>
        <w:pBdr>
          <w:bottom w:val="single" w:sz="6" w:space="1" w:color="auto"/>
        </w:pBdr>
        <w:spacing w:after="0" w:line="312" w:lineRule="auto"/>
        <w:rPr>
          <w:rFonts w:ascii="Lato" w:hAnsi="Lato"/>
        </w:rPr>
      </w:pPr>
    </w:p>
    <w:p w:rsidR="00373D68" w:rsidRDefault="00373D68" w:rsidP="004B27D6">
      <w:pPr>
        <w:pBdr>
          <w:bottom w:val="single" w:sz="6" w:space="1" w:color="auto"/>
        </w:pBdr>
        <w:spacing w:after="0" w:line="312" w:lineRule="auto"/>
        <w:rPr>
          <w:rFonts w:ascii="Lato" w:hAnsi="Lato"/>
        </w:rPr>
      </w:pPr>
    </w:p>
    <w:p w:rsidR="00373D68" w:rsidRPr="00E700CA" w:rsidRDefault="00373D68" w:rsidP="004B27D6">
      <w:pPr>
        <w:pBdr>
          <w:bottom w:val="single" w:sz="6" w:space="1" w:color="auto"/>
        </w:pBdr>
        <w:spacing w:after="0" w:line="312" w:lineRule="auto"/>
        <w:rPr>
          <w:rFonts w:ascii="Lato" w:hAnsi="Lato"/>
        </w:rPr>
      </w:pPr>
    </w:p>
    <w:p w:rsidR="004B27D6" w:rsidRPr="00E700CA" w:rsidRDefault="004B27D6" w:rsidP="004B27D6">
      <w:pPr>
        <w:spacing w:after="0" w:line="312" w:lineRule="auto"/>
        <w:rPr>
          <w:rFonts w:ascii="Lato" w:hAnsi="Lato"/>
        </w:rPr>
      </w:pPr>
    </w:p>
    <w:p w:rsidR="004B27D6" w:rsidRPr="00E700CA" w:rsidRDefault="004B27D6" w:rsidP="004B27D6">
      <w:pPr>
        <w:spacing w:after="0" w:line="312" w:lineRule="auto"/>
        <w:rPr>
          <w:rFonts w:ascii="Lato" w:hAnsi="Lato"/>
          <w:b/>
        </w:rPr>
      </w:pPr>
      <w:r w:rsidRPr="00E700CA">
        <w:rPr>
          <w:rFonts w:ascii="Lato" w:hAnsi="Lato"/>
          <w:b/>
        </w:rPr>
        <w:t>Niet voor publicatie:</w:t>
      </w:r>
    </w:p>
    <w:p w:rsidR="004B27D6" w:rsidRPr="00DE7D44" w:rsidRDefault="004B27D6" w:rsidP="004B27D6">
      <w:pPr>
        <w:spacing w:after="0" w:line="312" w:lineRule="auto"/>
        <w:rPr>
          <w:rFonts w:ascii="Lato" w:hAnsi="Lato"/>
        </w:rPr>
      </w:pPr>
      <w:r w:rsidRPr="00DE7D44">
        <w:rPr>
          <w:rFonts w:ascii="Lato" w:hAnsi="Lato"/>
          <w:u w:val="single"/>
        </w:rPr>
        <w:t>Meer informatie:</w:t>
      </w:r>
      <w:r w:rsidRPr="00DE7D44">
        <w:rPr>
          <w:rFonts w:ascii="Lato" w:hAnsi="Lato"/>
        </w:rPr>
        <w:t xml:space="preserve"> Voor meer informatie over de World Servants groep </w:t>
      </w:r>
      <w:r w:rsidRPr="004B27D6">
        <w:rPr>
          <w:rFonts w:ascii="Lato" w:hAnsi="Lato"/>
          <w:highlight w:val="lightGray"/>
        </w:rPr>
        <w:t>[plaatsnaam]</w:t>
      </w:r>
      <w:r w:rsidRPr="00DE7D44">
        <w:rPr>
          <w:rFonts w:ascii="Lato" w:hAnsi="Lato"/>
        </w:rPr>
        <w:t xml:space="preserve"> kunt u contact opnemen met </w:t>
      </w:r>
      <w:r w:rsidRPr="004B27D6">
        <w:rPr>
          <w:rFonts w:ascii="Lato" w:hAnsi="Lato"/>
          <w:highlight w:val="lightGray"/>
        </w:rPr>
        <w:t>[naam]</w:t>
      </w:r>
      <w:r w:rsidRPr="00DE7D44">
        <w:rPr>
          <w:rFonts w:ascii="Lato" w:hAnsi="Lato"/>
        </w:rPr>
        <w:t xml:space="preserve"> </w:t>
      </w:r>
      <w:r w:rsidRPr="004B27D6">
        <w:rPr>
          <w:rFonts w:ascii="Lato" w:hAnsi="Lato"/>
          <w:highlight w:val="lightGray"/>
        </w:rPr>
        <w:t>[functie, bijv. groepsleider]</w:t>
      </w:r>
      <w:r w:rsidRPr="00DE7D44">
        <w:rPr>
          <w:rFonts w:ascii="Lato" w:hAnsi="Lato"/>
        </w:rPr>
        <w:t xml:space="preserve"> via </w:t>
      </w:r>
      <w:r w:rsidRPr="004B27D6">
        <w:rPr>
          <w:rFonts w:ascii="Lato" w:hAnsi="Lato"/>
          <w:highlight w:val="lightGray"/>
        </w:rPr>
        <w:t xml:space="preserve">[telefoonnummer en/of </w:t>
      </w:r>
      <w:proofErr w:type="spellStart"/>
      <w:r w:rsidRPr="004B27D6">
        <w:rPr>
          <w:rFonts w:ascii="Lato" w:hAnsi="Lato"/>
          <w:highlight w:val="lightGray"/>
        </w:rPr>
        <w:t>e-mail-adres</w:t>
      </w:r>
      <w:proofErr w:type="spellEnd"/>
      <w:r w:rsidRPr="004B27D6">
        <w:rPr>
          <w:rFonts w:ascii="Lato" w:hAnsi="Lato"/>
          <w:highlight w:val="lightGray"/>
        </w:rPr>
        <w:t>]</w:t>
      </w:r>
      <w:r w:rsidRPr="00DE7D44">
        <w:rPr>
          <w:rFonts w:ascii="Lato" w:hAnsi="Lato"/>
        </w:rPr>
        <w:t xml:space="preserve">. </w:t>
      </w:r>
    </w:p>
    <w:p w:rsidR="004B27D6" w:rsidRPr="00E700CA" w:rsidRDefault="004B27D6" w:rsidP="004B27D6">
      <w:pPr>
        <w:spacing w:after="0" w:line="312" w:lineRule="auto"/>
        <w:rPr>
          <w:rFonts w:ascii="Lato" w:hAnsi="Lato"/>
        </w:rPr>
      </w:pPr>
    </w:p>
    <w:p w:rsidR="004B27D6" w:rsidRPr="00E700CA" w:rsidRDefault="004B27D6" w:rsidP="004B27D6">
      <w:pPr>
        <w:spacing w:after="0" w:line="312" w:lineRule="auto"/>
        <w:rPr>
          <w:rFonts w:ascii="Lato" w:hAnsi="Lato"/>
        </w:rPr>
      </w:pPr>
      <w:r w:rsidRPr="00E700CA">
        <w:rPr>
          <w:rFonts w:ascii="Lato" w:hAnsi="Lato"/>
          <w:u w:val="single"/>
        </w:rPr>
        <w:t>Persontvangst:</w:t>
      </w:r>
      <w:r w:rsidRPr="00E700CA">
        <w:rPr>
          <w:rFonts w:ascii="Lato" w:hAnsi="Lato"/>
        </w:rPr>
        <w:t xml:space="preserve"> Journalisten zijn uiteraard van harte uitgenodigd tijdens de actie. </w:t>
      </w:r>
      <w:r w:rsidRPr="004B27D6">
        <w:rPr>
          <w:rFonts w:ascii="Lato" w:hAnsi="Lato"/>
          <w:highlight w:val="lightGray"/>
        </w:rPr>
        <w:t>[naam]</w:t>
      </w:r>
      <w:r w:rsidRPr="00E700CA">
        <w:rPr>
          <w:rFonts w:ascii="Lato" w:hAnsi="Lato"/>
        </w:rPr>
        <w:t xml:space="preserve"> verzorgt de ontvangst van pers. Tijdens en voor de bijeenkomst kunt u </w:t>
      </w:r>
      <w:r w:rsidRPr="004B27D6">
        <w:rPr>
          <w:rFonts w:ascii="Lato" w:hAnsi="Lato"/>
          <w:highlight w:val="lightGray"/>
        </w:rPr>
        <w:t>[hem/haar]</w:t>
      </w:r>
      <w:r w:rsidRPr="00E700CA">
        <w:rPr>
          <w:rFonts w:ascii="Lato" w:hAnsi="Lato"/>
        </w:rPr>
        <w:t xml:space="preserve"> bereiken via telefoon </w:t>
      </w:r>
      <w:r w:rsidRPr="004B27D6">
        <w:rPr>
          <w:rFonts w:ascii="Lato" w:hAnsi="Lato"/>
          <w:highlight w:val="lightGray"/>
        </w:rPr>
        <w:t>[nummer]</w:t>
      </w:r>
      <w:r w:rsidRPr="00E700CA">
        <w:rPr>
          <w:rFonts w:ascii="Lato" w:hAnsi="Lato"/>
        </w:rPr>
        <w:t xml:space="preserve">. </w:t>
      </w:r>
    </w:p>
    <w:p w:rsidR="004B27D6" w:rsidRPr="00E700CA" w:rsidRDefault="004B27D6" w:rsidP="004B27D6">
      <w:pPr>
        <w:spacing w:after="0" w:line="312" w:lineRule="auto"/>
        <w:rPr>
          <w:rFonts w:ascii="Lato" w:hAnsi="Lato"/>
        </w:rPr>
      </w:pPr>
    </w:p>
    <w:p w:rsidR="004B27D6" w:rsidRPr="00E700CA" w:rsidRDefault="004B27D6" w:rsidP="004B27D6">
      <w:pPr>
        <w:spacing w:after="0" w:line="312" w:lineRule="auto"/>
        <w:rPr>
          <w:rFonts w:ascii="Lato" w:hAnsi="Lato"/>
        </w:rPr>
      </w:pPr>
      <w:r w:rsidRPr="00E700CA">
        <w:rPr>
          <w:rFonts w:ascii="Lato" w:hAnsi="Lato"/>
          <w:u w:val="single"/>
        </w:rPr>
        <w:t>Internet:</w:t>
      </w:r>
      <w:r w:rsidRPr="00E700CA">
        <w:rPr>
          <w:rFonts w:ascii="Lato" w:hAnsi="Lato"/>
        </w:rPr>
        <w:t xml:space="preserve"> Achtergrondinformatie over World Servants kunt u vinden op www.worldservants.nl. </w:t>
      </w:r>
    </w:p>
    <w:p w:rsidR="004B27D6" w:rsidRPr="004B27D6" w:rsidRDefault="004B27D6" w:rsidP="004B27D6">
      <w:pPr>
        <w:spacing w:after="0"/>
        <w:rPr>
          <w:rFonts w:ascii="Lato Black" w:hAnsi="Lato Black" w:cstheme="minorHAnsi"/>
          <w:sz w:val="28"/>
        </w:rPr>
      </w:pPr>
    </w:p>
    <w:sectPr w:rsidR="004B27D6" w:rsidRPr="004B27D6">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1" w:rsidRDefault="00D11D31" w:rsidP="00D11D31">
      <w:pPr>
        <w:spacing w:after="0" w:line="240" w:lineRule="auto"/>
      </w:pPr>
      <w:r>
        <w:separator/>
      </w:r>
    </w:p>
  </w:endnote>
  <w:endnote w:type="continuationSeparator" w:id="0">
    <w:p w:rsidR="00D11D31" w:rsidRDefault="00D11D31" w:rsidP="00D1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Voettekst"/>
    </w:pPr>
    <w:r>
      <w:rPr>
        <w:noProof/>
        <w:lang w:eastAsia="nl-NL"/>
      </w:rPr>
      <w:drawing>
        <wp:anchor distT="0" distB="0" distL="114300" distR="114300" simplePos="0" relativeHeight="251661312" behindDoc="0" locked="0" layoutInCell="1" allowOverlap="1">
          <wp:simplePos x="0" y="0"/>
          <wp:positionH relativeFrom="column">
            <wp:posOffset>-204470</wp:posOffset>
          </wp:positionH>
          <wp:positionV relativeFrom="paragraph">
            <wp:posOffset>-156210</wp:posOffset>
          </wp:positionV>
          <wp:extent cx="1548519" cy="5556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519" cy="555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simplePos x="0" y="0"/>
          <wp:positionH relativeFrom="margin">
            <wp:posOffset>3995420</wp:posOffset>
          </wp:positionH>
          <wp:positionV relativeFrom="paragraph">
            <wp:posOffset>-13335</wp:posOffset>
          </wp:positionV>
          <wp:extent cx="2578489" cy="390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78489"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1" w:rsidRDefault="00D11D31" w:rsidP="00D11D31">
      <w:pPr>
        <w:spacing w:after="0" w:line="240" w:lineRule="auto"/>
      </w:pPr>
      <w:r>
        <w:separator/>
      </w:r>
    </w:p>
  </w:footnote>
  <w:footnote w:type="continuationSeparator" w:id="0">
    <w:p w:rsidR="00D11D31" w:rsidRDefault="00D11D31" w:rsidP="00D1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F72CEB">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417.45pt;height:1417.45pt;z-index:-251653120;mso-position-horizontal:center;mso-position-horizontal-relative:margin;mso-position-vertical:center;mso-position-vertical-relative:margin" o:allowincell="f">
          <v:imagedata r:id="rId1" o:title="Patroon-05"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Koptekst"/>
    </w:pPr>
    <w:r w:rsidRPr="00D11D31">
      <w:rPr>
        <w:noProof/>
        <w:lang w:eastAsia="nl-NL"/>
      </w:rPr>
      <w:drawing>
        <wp:anchor distT="0" distB="0" distL="114300" distR="114300" simplePos="0" relativeHeight="251659264" behindDoc="0" locked="0" layoutInCell="1" allowOverlap="1" wp14:anchorId="25E859D6" wp14:editId="5DCB3710">
          <wp:simplePos x="0" y="0"/>
          <wp:positionH relativeFrom="column">
            <wp:posOffset>5286375</wp:posOffset>
          </wp:positionH>
          <wp:positionV relativeFrom="paragraph">
            <wp:posOffset>-457835</wp:posOffset>
          </wp:positionV>
          <wp:extent cx="914400" cy="1395113"/>
          <wp:effectExtent l="0" t="0" r="0" b="0"/>
          <wp:wrapNone/>
          <wp:docPr id="1" name="Afbeelding 1" descr="N:\Marketing &amp; training\Huisstijl\Logo's\World Servants\Op label\label_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Logo's\World Servants\Op label\label_bov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395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F72CEB">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417.45pt;height:1417.45pt;z-index:-251654144;mso-position-horizontal:center;mso-position-horizontal-relative:margin;mso-position-vertical:center;mso-position-vertical-relative:margin" o:allowincell="f">
          <v:imagedata r:id="rId1" o:title="Patroon-0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1"/>
    <w:rsid w:val="000D224A"/>
    <w:rsid w:val="00373D68"/>
    <w:rsid w:val="004B27D6"/>
    <w:rsid w:val="00D11D31"/>
    <w:rsid w:val="00F72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06D0DBA"/>
  <w15:chartTrackingRefBased/>
  <w15:docId w15:val="{3C3E969E-DD4B-41B3-BEF0-82DD96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D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D31"/>
  </w:style>
  <w:style w:type="paragraph" w:styleId="Voettekst">
    <w:name w:val="footer"/>
    <w:basedOn w:val="Standaard"/>
    <w:link w:val="VoettekstChar"/>
    <w:uiPriority w:val="99"/>
    <w:unhideWhenUsed/>
    <w:rsid w:val="00D11D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301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Blokland | World Servants</dc:creator>
  <cp:keywords/>
  <dc:description/>
  <cp:lastModifiedBy>Sandra Blokland | World Servants</cp:lastModifiedBy>
  <cp:revision>3</cp:revision>
  <dcterms:created xsi:type="dcterms:W3CDTF">2018-01-22T09:37:00Z</dcterms:created>
  <dcterms:modified xsi:type="dcterms:W3CDTF">2018-01-22T11:10:00Z</dcterms:modified>
</cp:coreProperties>
</file>