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24A" w:rsidRPr="004B27D6" w:rsidRDefault="004B27D6" w:rsidP="00F104FA">
      <w:pPr>
        <w:spacing w:after="0"/>
        <w:rPr>
          <w:rFonts w:ascii="Lato Black" w:hAnsi="Lato Black"/>
          <w:color w:val="B0AAA1"/>
          <w:sz w:val="32"/>
        </w:rPr>
      </w:pPr>
      <w:r w:rsidRPr="004B27D6">
        <w:rPr>
          <w:rFonts w:ascii="Lato Black" w:hAnsi="Lato Black"/>
          <w:color w:val="B0AAA1"/>
          <w:sz w:val="32"/>
        </w:rPr>
        <w:t>PERSBERICHT</w:t>
      </w:r>
    </w:p>
    <w:p w:rsidR="004B27D6" w:rsidRDefault="004B27D6" w:rsidP="00F104FA">
      <w:pPr>
        <w:spacing w:after="0"/>
        <w:rPr>
          <w:rFonts w:ascii="Lato Black" w:hAnsi="Lato Black" w:cstheme="minorHAnsi"/>
          <w:sz w:val="28"/>
        </w:rPr>
      </w:pPr>
    </w:p>
    <w:p w:rsidR="004B27D6" w:rsidRDefault="00F104FA" w:rsidP="00F104FA">
      <w:pPr>
        <w:spacing w:after="0"/>
        <w:rPr>
          <w:rFonts w:ascii="Lato Black" w:hAnsi="Lato Black" w:cstheme="minorHAnsi"/>
          <w:sz w:val="28"/>
        </w:rPr>
      </w:pPr>
      <w:r>
        <w:rPr>
          <w:rFonts w:ascii="Lato Black" w:hAnsi="Lato Black" w:cstheme="minorHAnsi"/>
          <w:sz w:val="28"/>
        </w:rPr>
        <w:t>[P</w:t>
      </w:r>
      <w:r w:rsidR="004B27D6" w:rsidRPr="004B27D6">
        <w:rPr>
          <w:rFonts w:ascii="Lato Black" w:hAnsi="Lato Black" w:cstheme="minorHAnsi"/>
          <w:sz w:val="28"/>
        </w:rPr>
        <w:t>laats</w:t>
      </w:r>
      <w:r>
        <w:rPr>
          <w:rFonts w:ascii="Lato Black" w:hAnsi="Lato Black" w:cstheme="minorHAnsi"/>
          <w:sz w:val="28"/>
        </w:rPr>
        <w:t>naam</w:t>
      </w:r>
      <w:r w:rsidR="004B27D6" w:rsidRPr="004B27D6">
        <w:rPr>
          <w:rFonts w:ascii="Lato Black" w:hAnsi="Lato Black" w:cstheme="minorHAnsi"/>
          <w:sz w:val="28"/>
        </w:rPr>
        <w:t xml:space="preserve">] </w:t>
      </w:r>
      <w:r>
        <w:rPr>
          <w:rFonts w:ascii="Lato Black" w:hAnsi="Lato Black" w:cstheme="minorHAnsi"/>
          <w:sz w:val="28"/>
        </w:rPr>
        <w:t>bouwt aan verandering</w:t>
      </w:r>
    </w:p>
    <w:p w:rsidR="00F104FA" w:rsidRPr="00F104FA" w:rsidRDefault="00F104FA" w:rsidP="00F104FA">
      <w:pPr>
        <w:spacing w:after="0" w:line="312" w:lineRule="auto"/>
        <w:rPr>
          <w:rFonts w:ascii="Lato" w:hAnsi="Lato"/>
          <w:i/>
        </w:rPr>
      </w:pPr>
      <w:r w:rsidRPr="00F104FA">
        <w:rPr>
          <w:rFonts w:ascii="Lato" w:hAnsi="Lato"/>
          <w:i/>
          <w:highlight w:val="lightGray"/>
        </w:rPr>
        <w:t>PLAATSNAAM -</w:t>
      </w:r>
      <w:r w:rsidRPr="00F104FA">
        <w:rPr>
          <w:rFonts w:ascii="Lato" w:hAnsi="Lato"/>
          <w:i/>
        </w:rPr>
        <w:t xml:space="preserve"> Ieder jaar trekken honderden jongeren uit heel Nederland de werkhandschoenen aan om mee te helpen aan de bouw van klinieken en scholen en </w:t>
      </w:r>
      <w:proofErr w:type="spellStart"/>
      <w:r w:rsidRPr="00F104FA">
        <w:rPr>
          <w:rFonts w:ascii="Lato" w:hAnsi="Lato"/>
          <w:i/>
        </w:rPr>
        <w:t>sanitatievoorzieningen</w:t>
      </w:r>
      <w:proofErr w:type="spellEnd"/>
      <w:r w:rsidRPr="00F104FA">
        <w:rPr>
          <w:rFonts w:ascii="Lato" w:hAnsi="Lato"/>
          <w:i/>
        </w:rPr>
        <w:t xml:space="preserve"> in Afrika, Azië en Latijns-Amerika. De projecten worden onder het motto ‘bouwen aan verandering’ georganiseerd door de christelijke organisatie World Servants. In </w:t>
      </w:r>
      <w:r w:rsidRPr="00F104FA">
        <w:rPr>
          <w:rFonts w:ascii="Lato" w:hAnsi="Lato"/>
          <w:i/>
          <w:highlight w:val="lightGray"/>
        </w:rPr>
        <w:t>[plaatsnaam]</w:t>
      </w:r>
      <w:r w:rsidRPr="00F104FA">
        <w:rPr>
          <w:rFonts w:ascii="Lato" w:hAnsi="Lato"/>
          <w:i/>
        </w:rPr>
        <w:t xml:space="preserve"> is dit jaar een groep jongeren onder de vlag van World Servants actief. Zij voeren actie om in de zomervakantie drie weken op reis te gaan naar </w:t>
      </w:r>
      <w:r w:rsidRPr="00F104FA">
        <w:rPr>
          <w:rFonts w:ascii="Lato" w:hAnsi="Lato"/>
          <w:i/>
          <w:highlight w:val="lightGray"/>
        </w:rPr>
        <w:t>[namen van de landen en plaatsen, waarvoor jullie actie voeren]</w:t>
      </w:r>
      <w:r w:rsidRPr="00F104FA">
        <w:rPr>
          <w:rFonts w:ascii="Lato" w:hAnsi="Lato"/>
          <w:i/>
        </w:rPr>
        <w:t xml:space="preserve">. Daar zullen zij, samen met de lokale gemeenschap, werken aan de ontwikkeling van </w:t>
      </w:r>
      <w:r w:rsidRPr="00F104FA">
        <w:rPr>
          <w:rFonts w:ascii="Lato" w:hAnsi="Lato"/>
          <w:i/>
          <w:highlight w:val="lightGray"/>
        </w:rPr>
        <w:t>[vul dat hier in]</w:t>
      </w:r>
      <w:r w:rsidRPr="00F104FA">
        <w:rPr>
          <w:rFonts w:ascii="Lato" w:hAnsi="Lato"/>
          <w:i/>
        </w:rPr>
        <w:t>.</w:t>
      </w:r>
    </w:p>
    <w:p w:rsidR="00F104FA" w:rsidRPr="00DE7D44" w:rsidRDefault="00F104FA" w:rsidP="00F104FA">
      <w:pPr>
        <w:spacing w:after="0" w:line="312" w:lineRule="auto"/>
        <w:rPr>
          <w:rFonts w:ascii="Lato" w:hAnsi="Lato"/>
        </w:rPr>
      </w:pPr>
    </w:p>
    <w:p w:rsidR="00F104FA" w:rsidRDefault="00F104FA" w:rsidP="00F104FA">
      <w:pPr>
        <w:spacing w:after="0" w:line="312" w:lineRule="auto"/>
        <w:rPr>
          <w:rFonts w:ascii="Lato" w:hAnsi="Lato"/>
        </w:rPr>
      </w:pPr>
      <w:r>
        <w:rPr>
          <w:rFonts w:ascii="Lato" w:hAnsi="Lato"/>
        </w:rPr>
        <w:t xml:space="preserve">Een project bestaat uit meer dan bouwen alleen. Naast het bouwen bevatten de projecten ook een kinderprogramma en een programma gericht op de uitwisseling van cultuur. Deelnemers zullen ook lokale kerken en organisaties bezoeken. Alles is er op gericht om in contact te komen met de lokale bevolking, om zo van elkaar te kunnen leren.  </w:t>
      </w:r>
    </w:p>
    <w:p w:rsidR="00F104FA" w:rsidRDefault="00F104FA" w:rsidP="00F104FA">
      <w:pPr>
        <w:spacing w:after="0" w:line="312" w:lineRule="auto"/>
        <w:rPr>
          <w:rFonts w:ascii="Lato" w:hAnsi="Lato"/>
        </w:rPr>
      </w:pPr>
    </w:p>
    <w:p w:rsidR="00F104FA" w:rsidRPr="00DE7D44" w:rsidRDefault="00F104FA" w:rsidP="00F104FA">
      <w:pPr>
        <w:spacing w:after="0" w:line="312" w:lineRule="auto"/>
        <w:rPr>
          <w:rFonts w:ascii="Lato" w:hAnsi="Lato"/>
        </w:rPr>
      </w:pPr>
      <w:r w:rsidRPr="00DE7D44">
        <w:rPr>
          <w:rFonts w:ascii="Lato" w:hAnsi="Lato"/>
        </w:rPr>
        <w:t>Iedere deelnemer draagt bij aan de kosten van het project door het bijeenbrengen van een eigen deelnemersbijdrage. Hier worden onder andere de reis en het verblijf</w:t>
      </w:r>
      <w:r>
        <w:rPr>
          <w:rFonts w:ascii="Lato" w:hAnsi="Lato"/>
        </w:rPr>
        <w:t xml:space="preserve"> </w:t>
      </w:r>
      <w:r w:rsidRPr="00DE7D44">
        <w:rPr>
          <w:rFonts w:ascii="Lato" w:hAnsi="Lato"/>
        </w:rPr>
        <w:t>en een deel van de bouw</w:t>
      </w:r>
      <w:r>
        <w:rPr>
          <w:rFonts w:ascii="Lato" w:hAnsi="Lato"/>
        </w:rPr>
        <w:t>kosten</w:t>
      </w:r>
      <w:r w:rsidRPr="00DE7D44">
        <w:rPr>
          <w:rFonts w:ascii="Lato" w:hAnsi="Lato"/>
        </w:rPr>
        <w:t xml:space="preserve"> van betaald. Het is een behoorlijk bedrag dat door de meeste deelnemers bij elkaar wordt gebracht door het organiseren van sponsor- en verkoopacties. De projecten worden </w:t>
      </w:r>
      <w:r>
        <w:rPr>
          <w:rFonts w:ascii="Lato" w:hAnsi="Lato"/>
        </w:rPr>
        <w:t xml:space="preserve">mede mogelijk gemaakt door Wilde Ganzen en supporters van World Servants. </w:t>
      </w:r>
    </w:p>
    <w:p w:rsidR="00F104FA" w:rsidRPr="00DE7D44" w:rsidRDefault="00F104FA" w:rsidP="00F104FA">
      <w:pPr>
        <w:spacing w:after="0" w:line="312" w:lineRule="auto"/>
        <w:rPr>
          <w:rFonts w:ascii="Lato" w:hAnsi="Lato"/>
        </w:rPr>
      </w:pPr>
    </w:p>
    <w:p w:rsidR="00F104FA" w:rsidRDefault="00F104FA" w:rsidP="00F104FA">
      <w:pPr>
        <w:spacing w:after="0" w:line="312" w:lineRule="auto"/>
        <w:rPr>
          <w:rFonts w:ascii="Lato" w:hAnsi="Lato"/>
        </w:rPr>
      </w:pPr>
      <w:r w:rsidRPr="00DE7D44">
        <w:rPr>
          <w:rFonts w:ascii="Lato" w:hAnsi="Lato"/>
        </w:rPr>
        <w:t xml:space="preserve">Een World Servants-project </w:t>
      </w:r>
      <w:r>
        <w:rPr>
          <w:rFonts w:ascii="Lato" w:hAnsi="Lato"/>
        </w:rPr>
        <w:t xml:space="preserve">heeft niet alleen impact in de gemeenschappen waar de projecten plaatsvinden, maar zorgt ook voor ontwikkeling bij de deelnemers.  </w:t>
      </w:r>
      <w:r w:rsidRPr="00DE7D44">
        <w:rPr>
          <w:rFonts w:ascii="Lato" w:hAnsi="Lato"/>
        </w:rPr>
        <w:t xml:space="preserve">Deelnemers bouwen aan zichzelf door alles wat zij meemaken en doen tijdens een project en door de ontmoeting met mensen die in een land leven met een hele andere cultuur. </w:t>
      </w:r>
    </w:p>
    <w:p w:rsidR="00F104FA" w:rsidRDefault="00F104FA" w:rsidP="00F104FA">
      <w:pPr>
        <w:spacing w:after="0" w:line="312" w:lineRule="auto"/>
        <w:rPr>
          <w:rFonts w:ascii="Lato" w:hAnsi="Lato"/>
        </w:rPr>
      </w:pPr>
    </w:p>
    <w:p w:rsidR="00F104FA" w:rsidRPr="00DE7D44" w:rsidRDefault="00F104FA" w:rsidP="00F104FA">
      <w:pPr>
        <w:spacing w:after="0" w:line="312" w:lineRule="auto"/>
        <w:rPr>
          <w:rFonts w:ascii="Lato" w:hAnsi="Lato"/>
        </w:rPr>
      </w:pPr>
      <w:r>
        <w:rPr>
          <w:rFonts w:ascii="Lato" w:hAnsi="Lato"/>
        </w:rPr>
        <w:t xml:space="preserve">Inwoners van </w:t>
      </w:r>
      <w:r w:rsidRPr="00F104FA">
        <w:rPr>
          <w:rFonts w:ascii="Lato" w:hAnsi="Lato"/>
          <w:highlight w:val="lightGray"/>
        </w:rPr>
        <w:t>[je woonplaats]</w:t>
      </w:r>
      <w:r>
        <w:rPr>
          <w:rFonts w:ascii="Lato" w:hAnsi="Lato"/>
        </w:rPr>
        <w:t xml:space="preserve"> zullen de World Servants-jongeren de komende tijd nog wel tegenkomen. Zo staan onder anderen </w:t>
      </w:r>
      <w:r w:rsidRPr="00F104FA">
        <w:rPr>
          <w:rFonts w:ascii="Lato" w:hAnsi="Lato"/>
          <w:highlight w:val="lightGray"/>
        </w:rPr>
        <w:t>[noem hier een aantal activiteiten]</w:t>
      </w:r>
      <w:r>
        <w:rPr>
          <w:rFonts w:ascii="Lato" w:hAnsi="Lato"/>
        </w:rPr>
        <w:t xml:space="preserve"> op de planning voor het komende jaar. Op </w:t>
      </w:r>
      <w:r w:rsidRPr="00F104FA">
        <w:rPr>
          <w:rFonts w:ascii="Lato" w:hAnsi="Lato"/>
          <w:highlight w:val="lightGray"/>
        </w:rPr>
        <w:t>[website/facebook]</w:t>
      </w:r>
      <w:r>
        <w:rPr>
          <w:rFonts w:ascii="Lato" w:hAnsi="Lato"/>
        </w:rPr>
        <w:t xml:space="preserve"> zullen regelmatig updates worden gepubliceerd.</w:t>
      </w:r>
    </w:p>
    <w:p w:rsidR="004B27D6" w:rsidRDefault="004B27D6" w:rsidP="00F104FA">
      <w:pPr>
        <w:pBdr>
          <w:bottom w:val="single" w:sz="6" w:space="1" w:color="auto"/>
        </w:pBdr>
        <w:spacing w:after="0" w:line="312" w:lineRule="auto"/>
        <w:rPr>
          <w:rFonts w:ascii="Lato" w:hAnsi="Lato"/>
        </w:rPr>
      </w:pPr>
    </w:p>
    <w:p w:rsidR="004B27D6" w:rsidRPr="00E700CA" w:rsidRDefault="004B27D6" w:rsidP="00F104FA">
      <w:pPr>
        <w:spacing w:after="0" w:line="312" w:lineRule="auto"/>
        <w:rPr>
          <w:rFonts w:ascii="Lato" w:hAnsi="Lato"/>
        </w:rPr>
      </w:pPr>
    </w:p>
    <w:p w:rsidR="004B27D6" w:rsidRPr="00E700CA" w:rsidRDefault="004B27D6" w:rsidP="00F104FA">
      <w:pPr>
        <w:spacing w:after="0" w:line="312" w:lineRule="auto"/>
        <w:rPr>
          <w:rFonts w:ascii="Lato" w:hAnsi="Lato"/>
          <w:b/>
        </w:rPr>
      </w:pPr>
      <w:r w:rsidRPr="00E700CA">
        <w:rPr>
          <w:rFonts w:ascii="Lato" w:hAnsi="Lato"/>
          <w:b/>
        </w:rPr>
        <w:t>Niet voor publicatie:</w:t>
      </w:r>
    </w:p>
    <w:p w:rsidR="004B27D6" w:rsidRPr="00DE7D44" w:rsidRDefault="004B27D6" w:rsidP="00F104FA">
      <w:pPr>
        <w:spacing w:after="0" w:line="312" w:lineRule="auto"/>
        <w:rPr>
          <w:rFonts w:ascii="Lato" w:hAnsi="Lato"/>
        </w:rPr>
      </w:pPr>
      <w:r w:rsidRPr="00DE7D44">
        <w:rPr>
          <w:rFonts w:ascii="Lato" w:hAnsi="Lato"/>
          <w:u w:val="single"/>
        </w:rPr>
        <w:t>Meer informatie:</w:t>
      </w:r>
      <w:r w:rsidRPr="00DE7D44">
        <w:rPr>
          <w:rFonts w:ascii="Lato" w:hAnsi="Lato"/>
        </w:rPr>
        <w:t xml:space="preserve"> Voor meer informatie over de World Servants groep </w:t>
      </w:r>
      <w:r w:rsidRPr="004B27D6">
        <w:rPr>
          <w:rFonts w:ascii="Lato" w:hAnsi="Lato"/>
          <w:highlight w:val="lightGray"/>
        </w:rPr>
        <w:t>[plaatsnaam]</w:t>
      </w:r>
      <w:r w:rsidRPr="00DE7D44">
        <w:rPr>
          <w:rFonts w:ascii="Lato" w:hAnsi="Lato"/>
        </w:rPr>
        <w:t xml:space="preserve"> kunt u contact opnemen met </w:t>
      </w:r>
      <w:r w:rsidRPr="004B27D6">
        <w:rPr>
          <w:rFonts w:ascii="Lato" w:hAnsi="Lato"/>
          <w:highlight w:val="lightGray"/>
        </w:rPr>
        <w:t>[naam]</w:t>
      </w:r>
      <w:r w:rsidRPr="00DE7D44">
        <w:rPr>
          <w:rFonts w:ascii="Lato" w:hAnsi="Lato"/>
        </w:rPr>
        <w:t xml:space="preserve"> </w:t>
      </w:r>
      <w:r w:rsidRPr="004B27D6">
        <w:rPr>
          <w:rFonts w:ascii="Lato" w:hAnsi="Lato"/>
          <w:highlight w:val="lightGray"/>
        </w:rPr>
        <w:t>[functie, bijv. groepsleider]</w:t>
      </w:r>
      <w:r w:rsidRPr="00DE7D44">
        <w:rPr>
          <w:rFonts w:ascii="Lato" w:hAnsi="Lato"/>
        </w:rPr>
        <w:t xml:space="preserve"> via </w:t>
      </w:r>
      <w:r w:rsidRPr="004B27D6">
        <w:rPr>
          <w:rFonts w:ascii="Lato" w:hAnsi="Lato"/>
          <w:highlight w:val="lightGray"/>
        </w:rPr>
        <w:t xml:space="preserve">[telefoonnummer en/of </w:t>
      </w:r>
      <w:proofErr w:type="spellStart"/>
      <w:r w:rsidRPr="004B27D6">
        <w:rPr>
          <w:rFonts w:ascii="Lato" w:hAnsi="Lato"/>
          <w:highlight w:val="lightGray"/>
        </w:rPr>
        <w:t>e-mail-adres</w:t>
      </w:r>
      <w:proofErr w:type="spellEnd"/>
      <w:r w:rsidRPr="004B27D6">
        <w:rPr>
          <w:rFonts w:ascii="Lato" w:hAnsi="Lato"/>
          <w:highlight w:val="lightGray"/>
        </w:rPr>
        <w:t>]</w:t>
      </w:r>
      <w:r w:rsidRPr="00DE7D44">
        <w:rPr>
          <w:rFonts w:ascii="Lato" w:hAnsi="Lato"/>
        </w:rPr>
        <w:t xml:space="preserve">. </w:t>
      </w:r>
    </w:p>
    <w:p w:rsidR="004B27D6" w:rsidRPr="00E700CA" w:rsidRDefault="004B27D6" w:rsidP="00F104FA">
      <w:pPr>
        <w:spacing w:after="0" w:line="312" w:lineRule="auto"/>
        <w:rPr>
          <w:rFonts w:ascii="Lato" w:hAnsi="Lato"/>
        </w:rPr>
      </w:pPr>
    </w:p>
    <w:p w:rsidR="004B27D6" w:rsidRPr="00E700CA" w:rsidRDefault="004B27D6" w:rsidP="00F104FA">
      <w:pPr>
        <w:spacing w:after="0" w:line="312" w:lineRule="auto"/>
        <w:rPr>
          <w:rFonts w:ascii="Lato" w:hAnsi="Lato"/>
        </w:rPr>
      </w:pPr>
      <w:r w:rsidRPr="00E700CA">
        <w:rPr>
          <w:rFonts w:ascii="Lato" w:hAnsi="Lato"/>
          <w:u w:val="single"/>
        </w:rPr>
        <w:t>Internet:</w:t>
      </w:r>
      <w:r w:rsidRPr="00E700CA">
        <w:rPr>
          <w:rFonts w:ascii="Lato" w:hAnsi="Lato"/>
        </w:rPr>
        <w:t xml:space="preserve"> Achtergrondinformatie over</w:t>
      </w:r>
      <w:bookmarkStart w:id="0" w:name="_GoBack"/>
      <w:bookmarkEnd w:id="0"/>
      <w:r w:rsidRPr="00E700CA">
        <w:rPr>
          <w:rFonts w:ascii="Lato" w:hAnsi="Lato"/>
        </w:rPr>
        <w:t xml:space="preserve"> World Servants kunt u vinden op www.worldservants.nl. </w:t>
      </w:r>
    </w:p>
    <w:p w:rsidR="004B27D6" w:rsidRPr="004B27D6" w:rsidRDefault="004B27D6" w:rsidP="00F104FA">
      <w:pPr>
        <w:spacing w:after="0"/>
        <w:rPr>
          <w:rFonts w:ascii="Lato Black" w:hAnsi="Lato Black" w:cstheme="minorHAnsi"/>
          <w:sz w:val="28"/>
        </w:rPr>
      </w:pPr>
    </w:p>
    <w:sectPr w:rsidR="004B27D6" w:rsidRPr="004B27D6">
      <w:headerReference w:type="even" r:id="rId6"/>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D31" w:rsidRDefault="00D11D31" w:rsidP="00D11D31">
      <w:pPr>
        <w:spacing w:after="0" w:line="240" w:lineRule="auto"/>
      </w:pPr>
      <w:r>
        <w:separator/>
      </w:r>
    </w:p>
  </w:endnote>
  <w:endnote w:type="continuationSeparator" w:id="0">
    <w:p w:rsidR="00D11D31" w:rsidRDefault="00D11D31" w:rsidP="00D11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ato Black">
    <w:panose1 w:val="020F0A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31" w:rsidRDefault="00D11D31">
    <w:pPr>
      <w:pStyle w:val="Voettekst"/>
    </w:pPr>
    <w:r>
      <w:rPr>
        <w:noProof/>
        <w:lang w:eastAsia="nl-NL"/>
      </w:rPr>
      <w:drawing>
        <wp:anchor distT="0" distB="0" distL="114300" distR="114300" simplePos="0" relativeHeight="251661312" behindDoc="0" locked="0" layoutInCell="1" allowOverlap="1">
          <wp:simplePos x="0" y="0"/>
          <wp:positionH relativeFrom="column">
            <wp:posOffset>-204470</wp:posOffset>
          </wp:positionH>
          <wp:positionV relativeFrom="paragraph">
            <wp:posOffset>-156210</wp:posOffset>
          </wp:positionV>
          <wp:extent cx="1548519" cy="55562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519" cy="55562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0288" behindDoc="0" locked="0" layoutInCell="1" allowOverlap="1">
          <wp:simplePos x="0" y="0"/>
          <wp:positionH relativeFrom="margin">
            <wp:posOffset>3995420</wp:posOffset>
          </wp:positionH>
          <wp:positionV relativeFrom="paragraph">
            <wp:posOffset>-13335</wp:posOffset>
          </wp:positionV>
          <wp:extent cx="2578489" cy="3905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78489" cy="3905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D31" w:rsidRDefault="00D11D31" w:rsidP="00D11D31">
      <w:pPr>
        <w:spacing w:after="0" w:line="240" w:lineRule="auto"/>
      </w:pPr>
      <w:r>
        <w:separator/>
      </w:r>
    </w:p>
  </w:footnote>
  <w:footnote w:type="continuationSeparator" w:id="0">
    <w:p w:rsidR="00D11D31" w:rsidRDefault="00D11D31" w:rsidP="00D11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EB" w:rsidRDefault="00F104FA">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1417.45pt;height:1417.45pt;z-index:-251653120;mso-position-horizontal:center;mso-position-horizontal-relative:margin;mso-position-vertical:center;mso-position-vertical-relative:margin" o:allowincell="f">
          <v:imagedata r:id="rId1" o:title="Patroon-05"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31" w:rsidRDefault="00D11D31">
    <w:pPr>
      <w:pStyle w:val="Koptekst"/>
    </w:pPr>
    <w:r w:rsidRPr="00D11D31">
      <w:rPr>
        <w:noProof/>
        <w:lang w:eastAsia="nl-NL"/>
      </w:rPr>
      <w:drawing>
        <wp:anchor distT="0" distB="0" distL="114300" distR="114300" simplePos="0" relativeHeight="251659264" behindDoc="0" locked="0" layoutInCell="1" allowOverlap="1" wp14:anchorId="25E859D6" wp14:editId="5DCB3710">
          <wp:simplePos x="0" y="0"/>
          <wp:positionH relativeFrom="column">
            <wp:posOffset>5286375</wp:posOffset>
          </wp:positionH>
          <wp:positionV relativeFrom="paragraph">
            <wp:posOffset>-457835</wp:posOffset>
          </wp:positionV>
          <wp:extent cx="914400" cy="1395113"/>
          <wp:effectExtent l="0" t="0" r="0" b="0"/>
          <wp:wrapNone/>
          <wp:docPr id="1" name="Afbeelding 1" descr="N:\Marketing &amp; training\Huisstijl\Logo's\World Servants\Op label\label_bo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 &amp; training\Huisstijl\Logo's\World Servants\Op label\label_bov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13951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EB" w:rsidRDefault="00F104FA">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8" type="#_x0000_t75" style="position:absolute;margin-left:0;margin-top:0;width:1417.45pt;height:1417.45pt;z-index:-251654144;mso-position-horizontal:center;mso-position-horizontal-relative:margin;mso-position-vertical:center;mso-position-vertical-relative:margin" o:allowincell="f">
          <v:imagedata r:id="rId1" o:title="Patroon-05"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31"/>
    <w:rsid w:val="000D224A"/>
    <w:rsid w:val="00373D68"/>
    <w:rsid w:val="004B27D6"/>
    <w:rsid w:val="00D11D31"/>
    <w:rsid w:val="00F104FA"/>
    <w:rsid w:val="00F72C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61E243F"/>
  <w15:chartTrackingRefBased/>
  <w15:docId w15:val="{3C3E969E-DD4B-41B3-BEF0-82DD96B5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1D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1D31"/>
  </w:style>
  <w:style w:type="paragraph" w:styleId="Voettekst">
    <w:name w:val="footer"/>
    <w:basedOn w:val="Standaard"/>
    <w:link w:val="VoettekstChar"/>
    <w:uiPriority w:val="99"/>
    <w:unhideWhenUsed/>
    <w:rsid w:val="00D11D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1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367</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World Servants</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Blokland | World Servants</dc:creator>
  <cp:keywords/>
  <dc:description/>
  <cp:lastModifiedBy>Sandra Blokland | World Servants</cp:lastModifiedBy>
  <cp:revision>4</cp:revision>
  <dcterms:created xsi:type="dcterms:W3CDTF">2018-01-22T09:37:00Z</dcterms:created>
  <dcterms:modified xsi:type="dcterms:W3CDTF">2018-01-22T11:15:00Z</dcterms:modified>
</cp:coreProperties>
</file>