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D6" w:rsidRPr="00AB1122" w:rsidRDefault="004B27D6" w:rsidP="00F104FA">
      <w:pPr>
        <w:rPr>
          <w:rFonts w:ascii="Lato" w:hAnsi="Lato" w:cstheme="minorHAnsi"/>
          <w:sz w:val="32"/>
        </w:rPr>
      </w:pPr>
    </w:p>
    <w:p w:rsidR="00CD4F1F" w:rsidRPr="00AB1122" w:rsidRDefault="00CD4F1F" w:rsidP="00F104FA">
      <w:pPr>
        <w:rPr>
          <w:rFonts w:ascii="Lato" w:hAnsi="Lato" w:cstheme="minorHAnsi"/>
          <w:sz w:val="32"/>
        </w:rPr>
      </w:pPr>
    </w:p>
    <w:p w:rsidR="00791C8F" w:rsidRDefault="00791C8F" w:rsidP="00AB1122">
      <w:pPr>
        <w:spacing w:line="276" w:lineRule="auto"/>
        <w:rPr>
          <w:rFonts w:ascii="Lato" w:hAnsi="Lato"/>
          <w:highlight w:val="lightGray"/>
        </w:rPr>
      </w:pPr>
    </w:p>
    <w:p w:rsidR="00AB1122" w:rsidRPr="00AB1122" w:rsidRDefault="00AB1122" w:rsidP="00AB1122">
      <w:pPr>
        <w:spacing w:line="276" w:lineRule="auto"/>
        <w:rPr>
          <w:rFonts w:ascii="Lato" w:hAnsi="Lato"/>
          <w:highlight w:val="lightGray"/>
        </w:rPr>
      </w:pPr>
      <w:r w:rsidRPr="00AB1122">
        <w:rPr>
          <w:rFonts w:ascii="Lato" w:hAnsi="Lato"/>
          <w:highlight w:val="lightGray"/>
        </w:rPr>
        <w:t>Naam</w:t>
      </w:r>
    </w:p>
    <w:p w:rsidR="00AB1122" w:rsidRPr="00AB1122" w:rsidRDefault="00AB1122" w:rsidP="00AB1122">
      <w:pPr>
        <w:spacing w:line="276" w:lineRule="auto"/>
        <w:rPr>
          <w:rFonts w:ascii="Lato" w:hAnsi="Lato"/>
          <w:highlight w:val="lightGray"/>
        </w:rPr>
      </w:pPr>
      <w:r w:rsidRPr="00AB1122">
        <w:rPr>
          <w:rFonts w:ascii="Lato" w:hAnsi="Lato"/>
          <w:highlight w:val="lightGray"/>
        </w:rPr>
        <w:t>Straat + nr.</w:t>
      </w:r>
    </w:p>
    <w:p w:rsidR="00AB1122" w:rsidRPr="00AB1122" w:rsidRDefault="00AB1122" w:rsidP="00AB1122">
      <w:pPr>
        <w:spacing w:line="276" w:lineRule="auto"/>
        <w:rPr>
          <w:rFonts w:ascii="Lato" w:hAnsi="Lato"/>
          <w:highlight w:val="lightGray"/>
        </w:rPr>
      </w:pPr>
      <w:r w:rsidRPr="00AB1122">
        <w:rPr>
          <w:rFonts w:ascii="Lato" w:hAnsi="Lato"/>
          <w:highlight w:val="lightGray"/>
        </w:rPr>
        <w:t>PC + WOONPLAATS</w:t>
      </w:r>
    </w:p>
    <w:p w:rsidR="00AB1122" w:rsidRPr="00AB1122" w:rsidRDefault="00AB1122" w:rsidP="00AB1122">
      <w:pPr>
        <w:spacing w:line="276" w:lineRule="auto"/>
        <w:rPr>
          <w:rFonts w:ascii="Lato" w:hAnsi="Lato"/>
          <w:highlight w:val="lightGray"/>
        </w:rPr>
      </w:pPr>
    </w:p>
    <w:p w:rsidR="00AB1122" w:rsidRPr="00AB1122" w:rsidRDefault="00AB1122" w:rsidP="00AB1122">
      <w:pPr>
        <w:spacing w:line="276" w:lineRule="auto"/>
        <w:rPr>
          <w:rFonts w:ascii="Lato" w:hAnsi="Lato"/>
        </w:rPr>
      </w:pPr>
      <w:r w:rsidRPr="00AB1122">
        <w:rPr>
          <w:rFonts w:ascii="Lato" w:hAnsi="Lato"/>
          <w:highlight w:val="lightGray"/>
        </w:rPr>
        <w:t>Plaats, datum</w:t>
      </w:r>
      <w:r w:rsidRPr="00AB1122">
        <w:rPr>
          <w:rFonts w:ascii="Lato" w:hAnsi="Lato"/>
        </w:rPr>
        <w:tab/>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Betreft: verzoek om </w:t>
      </w:r>
      <w:r w:rsidR="00791C8F">
        <w:rPr>
          <w:rFonts w:ascii="Lato" w:hAnsi="Lato"/>
        </w:rPr>
        <w:t>steun</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Geachte </w:t>
      </w:r>
      <w:r w:rsidRPr="00AB1122">
        <w:rPr>
          <w:rFonts w:ascii="Lato" w:hAnsi="Lato"/>
          <w:highlight w:val="lightGray"/>
        </w:rPr>
        <w:t>[titel],</w:t>
      </w:r>
    </w:p>
    <w:p w:rsidR="00AB1122" w:rsidRPr="00AB1122" w:rsidRDefault="00AB1122" w:rsidP="00AB1122">
      <w:pPr>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Graag breng ik een project in </w:t>
      </w:r>
      <w:r w:rsidRPr="00AB1122">
        <w:rPr>
          <w:rFonts w:ascii="Lato" w:hAnsi="Lato"/>
          <w:highlight w:val="lightGray"/>
        </w:rPr>
        <w:t>[land]</w:t>
      </w:r>
      <w:r w:rsidRPr="00AB1122">
        <w:rPr>
          <w:rFonts w:ascii="Lato" w:hAnsi="Lato"/>
        </w:rPr>
        <w:t xml:space="preserve"> onder de aandacht, waar ik aanstaande zomer aan ga meebouwen. Met een groep jongeren uit </w:t>
      </w:r>
      <w:r w:rsidRPr="00AB1122">
        <w:rPr>
          <w:rFonts w:ascii="Lato" w:hAnsi="Lato"/>
          <w:highlight w:val="lightGray"/>
        </w:rPr>
        <w:t>[plaats]</w:t>
      </w:r>
      <w:r w:rsidRPr="00AB1122">
        <w:rPr>
          <w:rFonts w:ascii="Lato" w:hAnsi="Lato"/>
        </w:rPr>
        <w:t xml:space="preserve"> gaan we in </w:t>
      </w:r>
      <w:r w:rsidRPr="00AB1122">
        <w:rPr>
          <w:rFonts w:ascii="Lato" w:hAnsi="Lato"/>
          <w:highlight w:val="lightGray"/>
        </w:rPr>
        <w:t>[land]</w:t>
      </w:r>
      <w:r w:rsidRPr="00AB1122">
        <w:rPr>
          <w:rFonts w:ascii="Lato" w:hAnsi="Lato"/>
        </w:rPr>
        <w:t xml:space="preserve"> drie weken bouwen aan </w:t>
      </w:r>
      <w:r w:rsidRPr="00AB1122">
        <w:rPr>
          <w:rFonts w:ascii="Lato" w:hAnsi="Lato"/>
          <w:highlight w:val="lightGray"/>
        </w:rPr>
        <w:t>[faciliteit]</w:t>
      </w:r>
      <w:r w:rsidRPr="00AB1122">
        <w:rPr>
          <w:rFonts w:ascii="Lato" w:hAnsi="Lato"/>
        </w:rPr>
        <w:t xml:space="preserve">, samen met lokale jongeren. Het project is een initiatief van de Nederlandse organisatie World Servants, de lokale organisatie </w:t>
      </w:r>
      <w:r w:rsidRPr="00AB1122">
        <w:rPr>
          <w:rFonts w:ascii="Lato" w:hAnsi="Lato"/>
          <w:highlight w:val="lightGray"/>
        </w:rPr>
        <w:t>[naam partner]</w:t>
      </w:r>
      <w:r w:rsidRPr="00AB1122">
        <w:rPr>
          <w:rFonts w:ascii="Lato" w:hAnsi="Lato"/>
        </w:rPr>
        <w:t xml:space="preserve"> en de kerk in </w:t>
      </w:r>
      <w:r w:rsidRPr="00AB1122">
        <w:rPr>
          <w:rFonts w:ascii="Lato" w:hAnsi="Lato"/>
          <w:highlight w:val="lightGray"/>
        </w:rPr>
        <w:t>[plaats]</w:t>
      </w:r>
      <w:r w:rsidRPr="00AB1122">
        <w:rPr>
          <w:rFonts w:ascii="Lato" w:hAnsi="Lato"/>
        </w:rPr>
        <w:t>.</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Met World Servants gaan jaarlijks zo’n </w:t>
      </w:r>
      <w:r w:rsidR="00791C8F">
        <w:rPr>
          <w:rFonts w:ascii="Lato" w:hAnsi="Lato"/>
        </w:rPr>
        <w:t>8</w:t>
      </w:r>
      <w:r w:rsidRPr="00AB1122">
        <w:rPr>
          <w:rFonts w:ascii="Lato" w:hAnsi="Lato"/>
        </w:rPr>
        <w:t xml:space="preserve">00 jongeren op reis. In een ontwikkelingsland bouwen ze, samen met de lokale gemeenschap, aan een kliniek, school of </w:t>
      </w:r>
      <w:proofErr w:type="spellStart"/>
      <w:r w:rsidRPr="00AB1122">
        <w:rPr>
          <w:rFonts w:ascii="Lato" w:hAnsi="Lato"/>
        </w:rPr>
        <w:t>sanitatievoorzieningen</w:t>
      </w:r>
      <w:proofErr w:type="spellEnd"/>
      <w:r w:rsidRPr="00AB1122">
        <w:rPr>
          <w:rFonts w:ascii="Lato" w:hAnsi="Lato"/>
        </w:rPr>
        <w:t xml:space="preserve">. Het project zorgt niet alleen voor de bouw van zo’n faciliteit, maar ook voor nieuwe kennis en energie in de gemeenschap. Door deel te nemen aan een project, dat in nauw overleg met de plaatselijke organisatie en gemeenschap is opgezet, help je mee leefomstandigheden van de gemeenschap structureel te verbeteren. Daarnaast ontwikkel je jezelf omdat je kennismaakt met de andere leefomstandigheden, met een andere cultuur en met een vaak andere geloofsbeleving. </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Iedere deelnemer draagt bij aan de projectkosten door het bijeenbrengen van een eigen deelnemersbijdrage. Hiervan worden onder anderen de reis en het verblijf en een deel van de bouwmaterialen betaald. Voor het project willen we in </w:t>
      </w:r>
      <w:r w:rsidRPr="00AB1122">
        <w:rPr>
          <w:rFonts w:ascii="Lato" w:hAnsi="Lato"/>
          <w:highlight w:val="lightGray"/>
        </w:rPr>
        <w:t xml:space="preserve">[plaats] [bedrag] </w:t>
      </w:r>
      <w:r w:rsidRPr="00AB1122">
        <w:rPr>
          <w:rFonts w:ascii="Lato" w:hAnsi="Lato"/>
        </w:rPr>
        <w:t xml:space="preserve">bijeenbrengen, waarvan we een deel uit eigen zak betalen. Het is een behoorlijk bedrag, dat we bij elkaar brengen door het organiseren van sponsor- en verkoopacties. Organisaties als Wilde Ganzen en supporters van World Servants dragen ook bij aan het project. </w:t>
      </w:r>
    </w:p>
    <w:p w:rsidR="00AB1122" w:rsidRPr="00AB1122" w:rsidRDefault="00AB1122" w:rsidP="00AB1122">
      <w:pPr>
        <w:rPr>
          <w:rFonts w:ascii="Lato" w:hAnsi="Lato"/>
        </w:rPr>
      </w:pPr>
    </w:p>
    <w:p w:rsidR="00AB1122" w:rsidRDefault="00791C8F" w:rsidP="00AB1122">
      <w:pPr>
        <w:spacing w:line="276" w:lineRule="auto"/>
        <w:rPr>
          <w:rFonts w:ascii="Lato" w:hAnsi="Lato"/>
        </w:rPr>
      </w:pPr>
      <w:r w:rsidRPr="00791C8F">
        <w:rPr>
          <w:rFonts w:ascii="Lato" w:hAnsi="Lato"/>
        </w:rPr>
        <w:t xml:space="preserve">Uw bedrijf is gevestigd in onze </w:t>
      </w:r>
      <w:r w:rsidRPr="00791C8F">
        <w:rPr>
          <w:rFonts w:ascii="Lato" w:hAnsi="Lato"/>
          <w:highlight w:val="lightGray"/>
        </w:rPr>
        <w:t>[dorp/wijk/stad]</w:t>
      </w:r>
      <w:r w:rsidRPr="00791C8F">
        <w:rPr>
          <w:rFonts w:ascii="Lato" w:hAnsi="Lato"/>
        </w:rPr>
        <w:t xml:space="preserve">. Daarom wil ik u vragen of u als bedrijf of particulier dit initiatief wilt ondersteunen met een gift. In ruil daarvoor willen we graag </w:t>
      </w:r>
      <w:r w:rsidRPr="00791C8F">
        <w:rPr>
          <w:rFonts w:ascii="Lato" w:hAnsi="Lato"/>
          <w:highlight w:val="lightGray"/>
        </w:rPr>
        <w:t xml:space="preserve">[beschrijf hier een tegenprestatie, bijvoorbeeld vermelding op </w:t>
      </w:r>
      <w:r>
        <w:rPr>
          <w:rFonts w:ascii="Lato" w:hAnsi="Lato"/>
          <w:highlight w:val="lightGray"/>
        </w:rPr>
        <w:t xml:space="preserve">actiepagina, </w:t>
      </w:r>
      <w:r w:rsidRPr="00791C8F">
        <w:rPr>
          <w:rFonts w:ascii="Lato" w:hAnsi="Lato"/>
          <w:highlight w:val="lightGray"/>
        </w:rPr>
        <w:t>facebook of website]</w:t>
      </w:r>
      <w:r w:rsidRPr="00791C8F">
        <w:rPr>
          <w:rFonts w:ascii="Lato" w:hAnsi="Lato"/>
        </w:rPr>
        <w:t>.</w:t>
      </w:r>
    </w:p>
    <w:p w:rsidR="00791C8F" w:rsidRPr="00AB1122" w:rsidRDefault="00791C8F" w:rsidP="00AB1122">
      <w:pPr>
        <w:spacing w:line="276" w:lineRule="auto"/>
        <w:rPr>
          <w:rFonts w:ascii="Lato" w:hAnsi="Lato"/>
        </w:rPr>
      </w:pPr>
    </w:p>
    <w:p w:rsidR="00AB1122" w:rsidRPr="00AB1122" w:rsidRDefault="00791C8F" w:rsidP="00AB1122">
      <w:pPr>
        <w:spacing w:line="276" w:lineRule="auto"/>
        <w:rPr>
          <w:rFonts w:ascii="Lato" w:hAnsi="Lato"/>
        </w:rPr>
      </w:pPr>
      <w:r>
        <w:rPr>
          <w:rFonts w:ascii="Lato" w:hAnsi="Lato"/>
        </w:rPr>
        <w:t>Als u positief besluit ten aanzien van een financiële bijdrage, dan kunt u deze overmaken via de website geef.ws/</w:t>
      </w:r>
      <w:r>
        <w:rPr>
          <w:rFonts w:ascii="Lato" w:hAnsi="Lato"/>
          <w:highlight w:val="lightGray"/>
        </w:rPr>
        <w:t>groepsnaam</w:t>
      </w:r>
      <w:r>
        <w:rPr>
          <w:rFonts w:ascii="Lato" w:hAnsi="Lato"/>
        </w:rPr>
        <w:t>.</w:t>
      </w:r>
      <w:r w:rsidRPr="00791C8F">
        <w:rPr>
          <w:rFonts w:ascii="Lato" w:hAnsi="Lato"/>
        </w:rPr>
        <w:t xml:space="preserve"> </w:t>
      </w:r>
      <w:r w:rsidRPr="00791C8F">
        <w:rPr>
          <w:rFonts w:ascii="Lato" w:hAnsi="Lato"/>
        </w:rPr>
        <w:t>Ik doe een magazine bij deze brief om u meer informatie te geven over de World Servants-projecten.</w:t>
      </w:r>
      <w:r>
        <w:rPr>
          <w:rFonts w:ascii="Lato" w:hAnsi="Lato"/>
        </w:rPr>
        <w:t xml:space="preserve"> </w:t>
      </w:r>
      <w:r w:rsidR="00AB1122" w:rsidRPr="00AB1122">
        <w:rPr>
          <w:rFonts w:ascii="Lato" w:hAnsi="Lato"/>
        </w:rPr>
        <w:t>Uiteraard ben ik bereid een mondelinge toelichting te geven. Mijn contactgegevens vindt u bovenaan deze brief.</w:t>
      </w:r>
    </w:p>
    <w:p w:rsidR="00AB1122" w:rsidRPr="00AB1122" w:rsidRDefault="00AB1122" w:rsidP="00AB1122">
      <w:pPr>
        <w:spacing w:line="276" w:lineRule="auto"/>
        <w:rPr>
          <w:rFonts w:ascii="Lato" w:hAnsi="Lato"/>
        </w:rPr>
      </w:pPr>
    </w:p>
    <w:p w:rsidR="00791C8F" w:rsidRDefault="00791C8F" w:rsidP="00AB1122">
      <w:pPr>
        <w:spacing w:line="276" w:lineRule="auto"/>
        <w:rPr>
          <w:rFonts w:ascii="Lato" w:hAnsi="Lato"/>
        </w:rPr>
      </w:pPr>
      <w:r w:rsidRPr="00791C8F">
        <w:rPr>
          <w:rFonts w:ascii="Lato" w:hAnsi="Lato"/>
        </w:rPr>
        <w:t>Bij voorbaat hartelijk dank!</w:t>
      </w:r>
      <w:r>
        <w:rPr>
          <w:rFonts w:ascii="Lato" w:hAnsi="Lato"/>
        </w:rPr>
        <w:t xml:space="preserve"> </w:t>
      </w:r>
    </w:p>
    <w:p w:rsidR="00791C8F" w:rsidRDefault="00791C8F"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Met vriendelijke groeten,</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highlight w:val="lightGray"/>
        </w:rPr>
      </w:pPr>
      <w:r w:rsidRPr="00AB1122">
        <w:rPr>
          <w:rFonts w:ascii="Lato" w:hAnsi="Lato"/>
          <w:highlight w:val="lightGray"/>
        </w:rPr>
        <w:t>Naam</w:t>
      </w:r>
    </w:p>
    <w:p w:rsidR="00AB1122" w:rsidRPr="00AB1122" w:rsidRDefault="00AB1122" w:rsidP="00AB1122">
      <w:pPr>
        <w:spacing w:line="276" w:lineRule="auto"/>
        <w:rPr>
          <w:rFonts w:ascii="Lato" w:hAnsi="Lato"/>
          <w:highlight w:val="lightGray"/>
        </w:rPr>
      </w:pPr>
      <w:bookmarkStart w:id="0" w:name="_GoBack"/>
      <w:bookmarkEnd w:id="0"/>
    </w:p>
    <w:p w:rsidR="00CD4F1F" w:rsidRPr="00AB1122" w:rsidRDefault="00791C8F" w:rsidP="00AB1122">
      <w:pPr>
        <w:rPr>
          <w:rFonts w:ascii="Lato" w:hAnsi="Lato" w:cstheme="minorHAnsi"/>
          <w:sz w:val="32"/>
        </w:rPr>
      </w:pPr>
      <w:r>
        <w:rPr>
          <w:rFonts w:ascii="Lato" w:hAnsi="Lato"/>
          <w:highlight w:val="lightGray"/>
        </w:rPr>
        <w:t>Bijlage: [specificeer h</w:t>
      </w:r>
      <w:r w:rsidR="00AB1122" w:rsidRPr="00AB1122">
        <w:rPr>
          <w:rFonts w:ascii="Lato" w:hAnsi="Lato"/>
          <w:highlight w:val="lightGray"/>
        </w:rPr>
        <w:t>ier bijlagen, bijvoorbeeld het projectmagazine]</w:t>
      </w:r>
    </w:p>
    <w:sectPr w:rsidR="00CD4F1F" w:rsidRPr="00AB1122">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31" w:rsidRDefault="00D11D31" w:rsidP="00D11D31">
      <w:r>
        <w:separator/>
      </w:r>
    </w:p>
  </w:endnote>
  <w:endnote w:type="continuationSeparator" w:id="0">
    <w:p w:rsidR="00D11D31" w:rsidRDefault="00D11D31" w:rsidP="00D1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D11D31">
    <w:pPr>
      <w:pStyle w:val="Voettekst"/>
    </w:pPr>
    <w:r>
      <w:rPr>
        <w:noProof/>
        <w:lang w:eastAsia="nl-NL"/>
      </w:rPr>
      <w:drawing>
        <wp:anchor distT="0" distB="0" distL="114300" distR="114300" simplePos="0" relativeHeight="251661312" behindDoc="0" locked="0" layoutInCell="1" allowOverlap="1">
          <wp:simplePos x="0" y="0"/>
          <wp:positionH relativeFrom="column">
            <wp:posOffset>-204470</wp:posOffset>
          </wp:positionH>
          <wp:positionV relativeFrom="paragraph">
            <wp:posOffset>-156210</wp:posOffset>
          </wp:positionV>
          <wp:extent cx="1548519" cy="5556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519" cy="5556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simplePos x="0" y="0"/>
          <wp:positionH relativeFrom="margin">
            <wp:posOffset>3995420</wp:posOffset>
          </wp:positionH>
          <wp:positionV relativeFrom="paragraph">
            <wp:posOffset>-13335</wp:posOffset>
          </wp:positionV>
          <wp:extent cx="2578489" cy="390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78489" cy="390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31" w:rsidRDefault="00D11D31" w:rsidP="00D11D31">
      <w:r>
        <w:separator/>
      </w:r>
    </w:p>
  </w:footnote>
  <w:footnote w:type="continuationSeparator" w:id="0">
    <w:p w:rsidR="00D11D31" w:rsidRDefault="00D11D31" w:rsidP="00D1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791C8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1417.45pt;height:1417.45pt;z-index:-251653120;mso-position-horizontal:center;mso-position-horizontal-relative:margin;mso-position-vertical:center;mso-position-vertical-relative:margin" o:allowincell="f">
          <v:imagedata r:id="rId1" o:title="Patroon-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AF500D">
    <w:pPr>
      <w:pStyle w:val="Koptekst"/>
    </w:pPr>
    <w:r>
      <w:rPr>
        <w:noProof/>
        <w:lang w:eastAsia="nl-NL"/>
      </w:rPr>
      <mc:AlternateContent>
        <mc:Choice Requires="wps">
          <w:drawing>
            <wp:anchor distT="45720" distB="45720" distL="114300" distR="114300" simplePos="0" relativeHeight="251671552" behindDoc="0" locked="0" layoutInCell="1" allowOverlap="1" wp14:anchorId="08A50B64" wp14:editId="3EB2A5D0">
              <wp:simplePos x="0" y="0"/>
              <wp:positionH relativeFrom="margin">
                <wp:posOffset>4303395</wp:posOffset>
              </wp:positionH>
              <wp:positionV relativeFrom="paragraph">
                <wp:posOffset>-182880</wp:posOffset>
              </wp:positionV>
              <wp:extent cx="1457325" cy="97155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1550"/>
                      </a:xfrm>
                      <a:prstGeom prst="rect">
                        <a:avLst/>
                      </a:prstGeom>
                      <a:noFill/>
                      <a:ln w="9525">
                        <a:noFill/>
                        <a:miter lim="800000"/>
                        <a:headEnd/>
                        <a:tailEnd/>
                      </a:ln>
                    </wps:spPr>
                    <wps:txbx>
                      <w:txbxContent>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Naam facebookpagina</w:t>
                          </w:r>
                        </w:p>
                        <w:p w:rsidR="00CD4F1F" w:rsidRPr="00AF500D" w:rsidRDefault="00AF500D" w:rsidP="00CD4F1F">
                          <w:pPr>
                            <w:rPr>
                              <w:rFonts w:ascii="Lato" w:hAnsi="Lato"/>
                              <w:sz w:val="18"/>
                            </w:rPr>
                          </w:pPr>
                          <w:r w:rsidRPr="00AF500D">
                            <w:rPr>
                              <w:rFonts w:ascii="Lato" w:hAnsi="Lato"/>
                              <w:sz w:val="18"/>
                            </w:rPr>
                            <w:t>Geef.ws/</w:t>
                          </w:r>
                          <w:r w:rsidR="00AB1122">
                            <w:rPr>
                              <w:rFonts w:ascii="Lato" w:hAnsi="Lato"/>
                              <w:sz w:val="18"/>
                            </w:rPr>
                            <w:t>groeps</w:t>
                          </w:r>
                          <w:r w:rsidR="00CD4F1F" w:rsidRPr="00AF500D">
                            <w:rPr>
                              <w:rFonts w:ascii="Lato" w:hAnsi="Lato"/>
                              <w:sz w:val="18"/>
                            </w:rP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50B64" id="_x0000_t202" coordsize="21600,21600" o:spt="202" path="m,l,21600r21600,l21600,xe">
              <v:stroke joinstyle="miter"/>
              <v:path gradientshapeok="t" o:connecttype="rect"/>
            </v:shapetype>
            <v:shape id="Tekstvak 2" o:spid="_x0000_s1026" type="#_x0000_t202" style="position:absolute;margin-left:338.85pt;margin-top:-14.4pt;width:114.75pt;height:7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" filled="f" stroked="f">
              <v:textbox>
                <w:txbxContent>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Naam facebookpagina</w:t>
                    </w:r>
                  </w:p>
                  <w:p w:rsidR="00CD4F1F" w:rsidRPr="00AF500D" w:rsidRDefault="00AF500D" w:rsidP="00CD4F1F">
                    <w:pPr>
                      <w:rPr>
                        <w:rFonts w:ascii="Lato" w:hAnsi="Lato"/>
                        <w:sz w:val="18"/>
                      </w:rPr>
                    </w:pPr>
                    <w:r w:rsidRPr="00AF500D">
                      <w:rPr>
                        <w:rFonts w:ascii="Lato" w:hAnsi="Lato"/>
                        <w:sz w:val="18"/>
                      </w:rPr>
                      <w:t>Geef.ws/</w:t>
                    </w:r>
                    <w:r w:rsidR="00AB1122">
                      <w:rPr>
                        <w:rFonts w:ascii="Lato" w:hAnsi="Lato"/>
                        <w:sz w:val="18"/>
                      </w:rPr>
                      <w:t>groeps</w:t>
                    </w:r>
                    <w:r w:rsidR="00CD4F1F" w:rsidRPr="00AF500D">
                      <w:rPr>
                        <w:rFonts w:ascii="Lato" w:hAnsi="Lato"/>
                        <w:sz w:val="18"/>
                      </w:rPr>
                      <w:t>naam</w:t>
                    </w:r>
                  </w:p>
                </w:txbxContent>
              </v:textbox>
              <w10:wrap type="square" anchorx="margin"/>
            </v:shape>
          </w:pict>
        </mc:Fallback>
      </mc:AlternateContent>
    </w:r>
    <w:r w:rsidR="00CD4F1F">
      <w:rPr>
        <w:noProof/>
        <w:lang w:eastAsia="nl-NL"/>
      </w:rPr>
      <mc:AlternateContent>
        <mc:Choice Requires="wps">
          <w:drawing>
            <wp:anchor distT="45720" distB="45720" distL="114300" distR="114300" simplePos="0" relativeHeight="251669504" behindDoc="0" locked="0" layoutInCell="1" allowOverlap="1" wp14:anchorId="7DD4E5FB" wp14:editId="6B87C2C5">
              <wp:simplePos x="0" y="0"/>
              <wp:positionH relativeFrom="column">
                <wp:posOffset>1986280</wp:posOffset>
              </wp:positionH>
              <wp:positionV relativeFrom="paragraph">
                <wp:posOffset>-182880</wp:posOffset>
              </wp:positionV>
              <wp:extent cx="1333500" cy="72390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3900"/>
                      </a:xfrm>
                      <a:prstGeom prst="rect">
                        <a:avLst/>
                      </a:prstGeom>
                      <a:noFill/>
                      <a:ln w="9525">
                        <a:noFill/>
                        <a:miter lim="800000"/>
                        <a:headEnd/>
                        <a:tailEnd/>
                      </a:ln>
                    </wps:spPr>
                    <wps:txbx>
                      <w:txbxContent>
                        <w:p w:rsidR="00CD4F1F" w:rsidRPr="00AF500D" w:rsidRDefault="00CD4F1F" w:rsidP="00CD4F1F">
                          <w:pPr>
                            <w:rPr>
                              <w:rFonts w:ascii="Lato" w:hAnsi="Lato"/>
                              <w:sz w:val="18"/>
                            </w:rPr>
                          </w:pPr>
                          <w:r w:rsidRPr="00AF500D">
                            <w:rPr>
                              <w:rFonts w:ascii="Lato" w:hAnsi="Lato"/>
                              <w:sz w:val="18"/>
                            </w:rPr>
                            <w:t xml:space="preserve">Straatnaam / </w:t>
                          </w:r>
                          <w:proofErr w:type="spellStart"/>
                          <w:r w:rsidRPr="00AF500D">
                            <w:rPr>
                              <w:rFonts w:ascii="Lato" w:hAnsi="Lato"/>
                              <w:sz w:val="18"/>
                            </w:rPr>
                            <w:t>nr</w:t>
                          </w:r>
                          <w:proofErr w:type="spellEnd"/>
                        </w:p>
                        <w:p w:rsidR="00CD4F1F" w:rsidRPr="00AF500D" w:rsidRDefault="00CD4F1F" w:rsidP="00CD4F1F">
                          <w:pPr>
                            <w:rPr>
                              <w:rFonts w:ascii="Lato" w:hAnsi="Lato"/>
                              <w:sz w:val="18"/>
                            </w:rPr>
                          </w:pPr>
                          <w:r w:rsidRPr="00AF500D">
                            <w:rPr>
                              <w:rFonts w:ascii="Lato" w:hAnsi="Lato"/>
                              <w:sz w:val="18"/>
                            </w:rPr>
                            <w:t>Postcode / woonplaats</w:t>
                          </w:r>
                        </w:p>
                        <w:p w:rsidR="00CD4F1F" w:rsidRPr="00AF500D" w:rsidRDefault="00CD4F1F" w:rsidP="00CD4F1F">
                          <w:pPr>
                            <w:rPr>
                              <w:rFonts w:ascii="Lato" w:hAnsi="Lato"/>
                              <w:sz w:val="18"/>
                            </w:rPr>
                          </w:pPr>
                          <w:r w:rsidRPr="00AF500D">
                            <w:rPr>
                              <w:rFonts w:ascii="Lato" w:hAnsi="Lato"/>
                              <w:sz w:val="18"/>
                            </w:rPr>
                            <w:t>Nummer</w:t>
                          </w:r>
                        </w:p>
                        <w:p w:rsidR="00CD4F1F" w:rsidRPr="00AF500D" w:rsidRDefault="00CD4F1F" w:rsidP="00CD4F1F">
                          <w:pPr>
                            <w:rPr>
                              <w:rFonts w:ascii="Lato" w:hAnsi="Lato"/>
                              <w:sz w:val="18"/>
                            </w:rPr>
                          </w:pPr>
                          <w:r w:rsidRPr="00AF500D">
                            <w:rPr>
                              <w:rFonts w:ascii="Lato" w:hAnsi="Lato"/>
                              <w:sz w:val="18"/>
                            </w:rPr>
                            <w:t>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4E5FB" id="_x0000_s1027" type="#_x0000_t202" style="position:absolute;margin-left:156.4pt;margin-top:-14.4pt;width:105pt;height: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" filled="f" stroked="f">
              <v:textbox>
                <w:txbxContent>
                  <w:p w:rsidR="00CD4F1F" w:rsidRPr="00AF500D" w:rsidRDefault="00CD4F1F" w:rsidP="00CD4F1F">
                    <w:pPr>
                      <w:rPr>
                        <w:rFonts w:ascii="Lato" w:hAnsi="Lato"/>
                        <w:sz w:val="18"/>
                      </w:rPr>
                    </w:pPr>
                    <w:r w:rsidRPr="00AF500D">
                      <w:rPr>
                        <w:rFonts w:ascii="Lato" w:hAnsi="Lato"/>
                        <w:sz w:val="18"/>
                      </w:rPr>
                      <w:t xml:space="preserve">Straatnaam / </w:t>
                    </w:r>
                    <w:proofErr w:type="spellStart"/>
                    <w:r w:rsidRPr="00AF500D">
                      <w:rPr>
                        <w:rFonts w:ascii="Lato" w:hAnsi="Lato"/>
                        <w:sz w:val="18"/>
                      </w:rPr>
                      <w:t>nr</w:t>
                    </w:r>
                    <w:proofErr w:type="spellEnd"/>
                  </w:p>
                  <w:p w:rsidR="00CD4F1F" w:rsidRPr="00AF500D" w:rsidRDefault="00CD4F1F" w:rsidP="00CD4F1F">
                    <w:pPr>
                      <w:rPr>
                        <w:rFonts w:ascii="Lato" w:hAnsi="Lato"/>
                        <w:sz w:val="18"/>
                      </w:rPr>
                    </w:pPr>
                    <w:r w:rsidRPr="00AF500D">
                      <w:rPr>
                        <w:rFonts w:ascii="Lato" w:hAnsi="Lato"/>
                        <w:sz w:val="18"/>
                      </w:rPr>
                      <w:t>Postcode / woonplaats</w:t>
                    </w:r>
                  </w:p>
                  <w:p w:rsidR="00CD4F1F" w:rsidRPr="00AF500D" w:rsidRDefault="00CD4F1F" w:rsidP="00CD4F1F">
                    <w:pPr>
                      <w:rPr>
                        <w:rFonts w:ascii="Lato" w:hAnsi="Lato"/>
                        <w:sz w:val="18"/>
                      </w:rPr>
                    </w:pPr>
                    <w:r w:rsidRPr="00AF500D">
                      <w:rPr>
                        <w:rFonts w:ascii="Lato" w:hAnsi="Lato"/>
                        <w:sz w:val="18"/>
                      </w:rPr>
                      <w:t>Nummer</w:t>
                    </w:r>
                  </w:p>
                  <w:p w:rsidR="00CD4F1F" w:rsidRPr="00AF500D" w:rsidRDefault="00CD4F1F" w:rsidP="00CD4F1F">
                    <w:pPr>
                      <w:rPr>
                        <w:rFonts w:ascii="Lato" w:hAnsi="Lato"/>
                        <w:sz w:val="18"/>
                      </w:rPr>
                    </w:pPr>
                    <w:r w:rsidRPr="00AF500D">
                      <w:rPr>
                        <w:rFonts w:ascii="Lato" w:hAnsi="Lato"/>
                        <w:sz w:val="18"/>
                      </w:rPr>
                      <w:t>Nummer</w:t>
                    </w:r>
                  </w:p>
                </w:txbxContent>
              </v:textbox>
              <w10:wrap type="square"/>
            </v:shape>
          </w:pict>
        </mc:Fallback>
      </mc:AlternateContent>
    </w:r>
    <w:r w:rsidR="00CD4F1F">
      <w:rPr>
        <w:noProof/>
        <w:lang w:eastAsia="nl-NL"/>
      </w:rPr>
      <mc:AlternateContent>
        <mc:Choice Requires="wps">
          <w:drawing>
            <wp:anchor distT="45720" distB="45720" distL="114300" distR="114300" simplePos="0" relativeHeight="251667456" behindDoc="0" locked="0" layoutInCell="1" allowOverlap="1" wp14:anchorId="5247F1AE" wp14:editId="2D0F92A1">
              <wp:simplePos x="0" y="0"/>
              <wp:positionH relativeFrom="column">
                <wp:posOffset>2967355</wp:posOffset>
              </wp:positionH>
              <wp:positionV relativeFrom="paragraph">
                <wp:posOffset>-182880</wp:posOffset>
              </wp:positionV>
              <wp:extent cx="1390015" cy="140462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rsidR="00CD4F1F" w:rsidRDefault="00CD4F1F" w:rsidP="00CD4F1F">
                          <w:pPr>
                            <w:jc w:val="right"/>
                            <w:rPr>
                              <w:rFonts w:ascii="Lato" w:hAnsi="Lato"/>
                              <w:b/>
                              <w:color w:val="B0AAA1"/>
                              <w:sz w:val="18"/>
                            </w:rPr>
                          </w:pPr>
                          <w:r>
                            <w:rPr>
                              <w:rFonts w:ascii="Lato" w:hAnsi="Lato"/>
                              <w:b/>
                              <w:color w:val="B0AAA1"/>
                              <w:sz w:val="18"/>
                            </w:rPr>
                            <w:t>E-mail:</w:t>
                          </w:r>
                        </w:p>
                        <w:p w:rsidR="00CD4F1F" w:rsidRPr="00CD4F1F" w:rsidRDefault="00CD4F1F" w:rsidP="00CD4F1F">
                          <w:pPr>
                            <w:jc w:val="right"/>
                            <w:rPr>
                              <w:rFonts w:ascii="Lato" w:hAnsi="Lato"/>
                              <w:b/>
                              <w:color w:val="B0AAA1"/>
                              <w:sz w:val="18"/>
                            </w:rPr>
                          </w:pPr>
                          <w:r w:rsidRPr="00CD4F1F">
                            <w:rPr>
                              <w:rFonts w:ascii="Lato" w:hAnsi="Lato"/>
                              <w:b/>
                              <w:color w:val="B0AAA1"/>
                              <w:sz w:val="18"/>
                            </w:rPr>
                            <w:t>Website:</w:t>
                          </w:r>
                        </w:p>
                        <w:p w:rsidR="00CD4F1F" w:rsidRPr="00CD4F1F" w:rsidRDefault="00CD4F1F" w:rsidP="00CD4F1F">
                          <w:pPr>
                            <w:jc w:val="right"/>
                            <w:rPr>
                              <w:rFonts w:ascii="Lato" w:hAnsi="Lato"/>
                              <w:b/>
                              <w:color w:val="B0AAA1"/>
                              <w:sz w:val="18"/>
                            </w:rPr>
                          </w:pPr>
                          <w:r w:rsidRPr="00CD4F1F">
                            <w:rPr>
                              <w:rFonts w:ascii="Lato" w:hAnsi="Lato"/>
                              <w:b/>
                              <w:color w:val="B0AAA1"/>
                              <w:sz w:val="18"/>
                            </w:rPr>
                            <w:t>Facebook:</w:t>
                          </w:r>
                        </w:p>
                        <w:p w:rsidR="00CD4F1F" w:rsidRPr="00CD4F1F" w:rsidRDefault="00CD4F1F" w:rsidP="00CD4F1F">
                          <w:pPr>
                            <w:jc w:val="right"/>
                            <w:rPr>
                              <w:rFonts w:ascii="Lato" w:hAnsi="Lato"/>
                              <w:b/>
                              <w:color w:val="B0AAA1"/>
                              <w:sz w:val="18"/>
                            </w:rPr>
                          </w:pPr>
                          <w:r>
                            <w:rPr>
                              <w:rFonts w:ascii="Lato" w:hAnsi="Lato"/>
                              <w:b/>
                              <w:color w:val="B0AAA1"/>
                              <w:sz w:val="18"/>
                            </w:rPr>
                            <w:t>Sponsor via: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7F1AE" id="_x0000_s1028" type="#_x0000_t202" style="position:absolute;margin-left:233.65pt;margin-top:-14.4pt;width:109.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" filled="f" stroked="f">
              <v:textbox style="mso-fit-shape-to-text:t">
                <w:txbxContent>
                  <w:p w:rsidR="00CD4F1F" w:rsidRDefault="00CD4F1F" w:rsidP="00CD4F1F">
                    <w:pPr>
                      <w:jc w:val="right"/>
                      <w:rPr>
                        <w:rFonts w:ascii="Lato" w:hAnsi="Lato"/>
                        <w:b/>
                        <w:color w:val="B0AAA1"/>
                        <w:sz w:val="18"/>
                      </w:rPr>
                    </w:pPr>
                    <w:r>
                      <w:rPr>
                        <w:rFonts w:ascii="Lato" w:hAnsi="Lato"/>
                        <w:b/>
                        <w:color w:val="B0AAA1"/>
                        <w:sz w:val="18"/>
                      </w:rPr>
                      <w:t>E-mail:</w:t>
                    </w:r>
                  </w:p>
                  <w:p w:rsidR="00CD4F1F" w:rsidRPr="00CD4F1F" w:rsidRDefault="00CD4F1F" w:rsidP="00CD4F1F">
                    <w:pPr>
                      <w:jc w:val="right"/>
                      <w:rPr>
                        <w:rFonts w:ascii="Lato" w:hAnsi="Lato"/>
                        <w:b/>
                        <w:color w:val="B0AAA1"/>
                        <w:sz w:val="18"/>
                      </w:rPr>
                    </w:pPr>
                    <w:r w:rsidRPr="00CD4F1F">
                      <w:rPr>
                        <w:rFonts w:ascii="Lato" w:hAnsi="Lato"/>
                        <w:b/>
                        <w:color w:val="B0AAA1"/>
                        <w:sz w:val="18"/>
                      </w:rPr>
                      <w:t>Website:</w:t>
                    </w:r>
                  </w:p>
                  <w:p w:rsidR="00CD4F1F" w:rsidRPr="00CD4F1F" w:rsidRDefault="00CD4F1F" w:rsidP="00CD4F1F">
                    <w:pPr>
                      <w:jc w:val="right"/>
                      <w:rPr>
                        <w:rFonts w:ascii="Lato" w:hAnsi="Lato"/>
                        <w:b/>
                        <w:color w:val="B0AAA1"/>
                        <w:sz w:val="18"/>
                      </w:rPr>
                    </w:pPr>
                    <w:r w:rsidRPr="00CD4F1F">
                      <w:rPr>
                        <w:rFonts w:ascii="Lato" w:hAnsi="Lato"/>
                        <w:b/>
                        <w:color w:val="B0AAA1"/>
                        <w:sz w:val="18"/>
                      </w:rPr>
                      <w:t>Facebook:</w:t>
                    </w:r>
                  </w:p>
                  <w:p w:rsidR="00CD4F1F" w:rsidRPr="00CD4F1F" w:rsidRDefault="00CD4F1F" w:rsidP="00CD4F1F">
                    <w:pPr>
                      <w:jc w:val="right"/>
                      <w:rPr>
                        <w:rFonts w:ascii="Lato" w:hAnsi="Lato"/>
                        <w:b/>
                        <w:color w:val="B0AAA1"/>
                        <w:sz w:val="18"/>
                      </w:rPr>
                    </w:pPr>
                    <w:r>
                      <w:rPr>
                        <w:rFonts w:ascii="Lato" w:hAnsi="Lato"/>
                        <w:b/>
                        <w:color w:val="B0AAA1"/>
                        <w:sz w:val="18"/>
                      </w:rPr>
                      <w:t>Sponsor via:</w:t>
                    </w:r>
                  </w:p>
                </w:txbxContent>
              </v:textbox>
              <w10:wrap type="square"/>
            </v:shape>
          </w:pict>
        </mc:Fallback>
      </mc:AlternateContent>
    </w:r>
    <w:r w:rsidR="00CD4F1F">
      <w:rPr>
        <w:noProof/>
        <w:lang w:eastAsia="nl-NL"/>
      </w:rPr>
      <mc:AlternateContent>
        <mc:Choice Requires="wps">
          <w:drawing>
            <wp:anchor distT="45720" distB="45720" distL="114300" distR="114300" simplePos="0" relativeHeight="251665408" behindDoc="0" locked="0" layoutInCell="1" allowOverlap="1" wp14:anchorId="4BF9C1EE" wp14:editId="4791B30F">
              <wp:simplePos x="0" y="0"/>
              <wp:positionH relativeFrom="margin">
                <wp:posOffset>1224280</wp:posOffset>
              </wp:positionH>
              <wp:positionV relativeFrom="paragraph">
                <wp:posOffset>-182880</wp:posOffset>
              </wp:positionV>
              <wp:extent cx="847090" cy="73342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733425"/>
                      </a:xfrm>
                      <a:prstGeom prst="rect">
                        <a:avLst/>
                      </a:prstGeom>
                      <a:noFill/>
                      <a:ln w="9525">
                        <a:noFill/>
                        <a:miter lim="800000"/>
                        <a:headEnd/>
                        <a:tailEnd/>
                      </a:ln>
                    </wps:spPr>
                    <wps:txbx>
                      <w:txbxContent>
                        <w:p w:rsidR="00CD4F1F" w:rsidRPr="00CD4F1F" w:rsidRDefault="00CD4F1F" w:rsidP="00CD4F1F">
                          <w:pPr>
                            <w:jc w:val="right"/>
                            <w:rPr>
                              <w:rFonts w:ascii="Lato" w:hAnsi="Lato"/>
                              <w:b/>
                              <w:color w:val="B0AAA1"/>
                              <w:sz w:val="18"/>
                            </w:rPr>
                          </w:pPr>
                          <w:r w:rsidRPr="00CD4F1F">
                            <w:rPr>
                              <w:rFonts w:ascii="Lato" w:hAnsi="Lato"/>
                              <w:b/>
                              <w:color w:val="B0AAA1"/>
                              <w:sz w:val="18"/>
                            </w:rPr>
                            <w:t>Post:</w:t>
                          </w:r>
                        </w:p>
                        <w:p w:rsidR="00CD4F1F" w:rsidRPr="00CD4F1F" w:rsidRDefault="00CD4F1F" w:rsidP="00CD4F1F">
                          <w:pPr>
                            <w:jc w:val="right"/>
                            <w:rPr>
                              <w:rFonts w:ascii="Lato" w:hAnsi="Lato"/>
                              <w:b/>
                              <w:color w:val="B0AAA1"/>
                              <w:sz w:val="18"/>
                            </w:rPr>
                          </w:pPr>
                        </w:p>
                        <w:p w:rsidR="00CD4F1F" w:rsidRPr="00CD4F1F" w:rsidRDefault="00CD4F1F" w:rsidP="00CD4F1F">
                          <w:pPr>
                            <w:jc w:val="right"/>
                            <w:rPr>
                              <w:rFonts w:ascii="Lato" w:hAnsi="Lato"/>
                              <w:b/>
                              <w:color w:val="B0AAA1"/>
                              <w:sz w:val="18"/>
                            </w:rPr>
                          </w:pPr>
                          <w:r w:rsidRPr="00CD4F1F">
                            <w:rPr>
                              <w:rFonts w:ascii="Lato" w:hAnsi="Lato"/>
                              <w:b/>
                              <w:color w:val="B0AAA1"/>
                              <w:sz w:val="18"/>
                            </w:rPr>
                            <w:t>Telefoon:</w:t>
                          </w:r>
                        </w:p>
                        <w:p w:rsidR="00CD4F1F" w:rsidRPr="00CD4F1F" w:rsidRDefault="00CD4F1F" w:rsidP="00CD4F1F">
                          <w:pPr>
                            <w:jc w:val="right"/>
                            <w:rPr>
                              <w:rFonts w:ascii="Lato" w:hAnsi="Lato"/>
                              <w:b/>
                              <w:color w:val="B0AAA1"/>
                              <w:sz w:val="18"/>
                            </w:rPr>
                          </w:pPr>
                          <w:r w:rsidRPr="00CD4F1F">
                            <w:rPr>
                              <w:rFonts w:ascii="Lato" w:hAnsi="Lato"/>
                              <w:b/>
                              <w:color w:val="B0AAA1"/>
                              <w:sz w:val="18"/>
                            </w:rPr>
                            <w:t>Mobiel</w:t>
                          </w:r>
                          <w:r>
                            <w:rPr>
                              <w:rFonts w:ascii="Lato" w:hAnsi="Lato"/>
                              <w:b/>
                              <w:color w:val="B0AAA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9C1EE" id="_x0000_s1029" type="#_x0000_t202" style="position:absolute;margin-left:96.4pt;margin-top:-14.4pt;width:66.7pt;height:5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" filled="f" stroked="f">
              <v:textbox>
                <w:txbxContent>
                  <w:p w:rsidR="00CD4F1F" w:rsidRPr="00CD4F1F" w:rsidRDefault="00CD4F1F" w:rsidP="00CD4F1F">
                    <w:pPr>
                      <w:jc w:val="right"/>
                      <w:rPr>
                        <w:rFonts w:ascii="Lato" w:hAnsi="Lato"/>
                        <w:b/>
                        <w:color w:val="B0AAA1"/>
                        <w:sz w:val="18"/>
                      </w:rPr>
                    </w:pPr>
                    <w:r w:rsidRPr="00CD4F1F">
                      <w:rPr>
                        <w:rFonts w:ascii="Lato" w:hAnsi="Lato"/>
                        <w:b/>
                        <w:color w:val="B0AAA1"/>
                        <w:sz w:val="18"/>
                      </w:rPr>
                      <w:t>Post:</w:t>
                    </w:r>
                  </w:p>
                  <w:p w:rsidR="00CD4F1F" w:rsidRPr="00CD4F1F" w:rsidRDefault="00CD4F1F" w:rsidP="00CD4F1F">
                    <w:pPr>
                      <w:jc w:val="right"/>
                      <w:rPr>
                        <w:rFonts w:ascii="Lato" w:hAnsi="Lato"/>
                        <w:b/>
                        <w:color w:val="B0AAA1"/>
                        <w:sz w:val="18"/>
                      </w:rPr>
                    </w:pPr>
                  </w:p>
                  <w:p w:rsidR="00CD4F1F" w:rsidRPr="00CD4F1F" w:rsidRDefault="00CD4F1F" w:rsidP="00CD4F1F">
                    <w:pPr>
                      <w:jc w:val="right"/>
                      <w:rPr>
                        <w:rFonts w:ascii="Lato" w:hAnsi="Lato"/>
                        <w:b/>
                        <w:color w:val="B0AAA1"/>
                        <w:sz w:val="18"/>
                      </w:rPr>
                    </w:pPr>
                    <w:r w:rsidRPr="00CD4F1F">
                      <w:rPr>
                        <w:rFonts w:ascii="Lato" w:hAnsi="Lato"/>
                        <w:b/>
                        <w:color w:val="B0AAA1"/>
                        <w:sz w:val="18"/>
                      </w:rPr>
                      <w:t>Telefoon:</w:t>
                    </w:r>
                  </w:p>
                  <w:p w:rsidR="00CD4F1F" w:rsidRPr="00CD4F1F" w:rsidRDefault="00CD4F1F" w:rsidP="00CD4F1F">
                    <w:pPr>
                      <w:jc w:val="right"/>
                      <w:rPr>
                        <w:rFonts w:ascii="Lato" w:hAnsi="Lato"/>
                        <w:b/>
                        <w:color w:val="B0AAA1"/>
                        <w:sz w:val="18"/>
                      </w:rPr>
                    </w:pPr>
                    <w:r w:rsidRPr="00CD4F1F">
                      <w:rPr>
                        <w:rFonts w:ascii="Lato" w:hAnsi="Lato"/>
                        <w:b/>
                        <w:color w:val="B0AAA1"/>
                        <w:sz w:val="18"/>
                      </w:rPr>
                      <w:t>Mobiel</w:t>
                    </w:r>
                    <w:r>
                      <w:rPr>
                        <w:rFonts w:ascii="Lato" w:hAnsi="Lato"/>
                        <w:b/>
                        <w:color w:val="B0AAA1"/>
                        <w:sz w:val="18"/>
                      </w:rPr>
                      <w:t>:</w:t>
                    </w:r>
                  </w:p>
                </w:txbxContent>
              </v:textbox>
              <w10:wrap type="square" anchorx="margin"/>
            </v:shape>
          </w:pict>
        </mc:Fallback>
      </mc:AlternateContent>
    </w:r>
    <w:r w:rsidR="00D11D31" w:rsidRPr="00D11D31">
      <w:rPr>
        <w:noProof/>
        <w:lang w:eastAsia="nl-NL"/>
      </w:rPr>
      <w:drawing>
        <wp:anchor distT="0" distB="0" distL="114300" distR="114300" simplePos="0" relativeHeight="251659264" behindDoc="0" locked="0" layoutInCell="1" allowOverlap="1" wp14:anchorId="25E859D6" wp14:editId="5DCB3710">
          <wp:simplePos x="0" y="0"/>
          <wp:positionH relativeFrom="margin">
            <wp:align>left</wp:align>
          </wp:positionH>
          <wp:positionV relativeFrom="paragraph">
            <wp:posOffset>-438785</wp:posOffset>
          </wp:positionV>
          <wp:extent cx="914400" cy="1395113"/>
          <wp:effectExtent l="0" t="0" r="0" b="0"/>
          <wp:wrapNone/>
          <wp:docPr id="1" name="Afbeelding 1" descr="N:\Marketing &amp; training\Huisstijl\Logo's\World Servants\Op label\label_bo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mp; training\Huisstijl\Logo's\World Servants\Op label\label_bov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3951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791C8F">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1417.45pt;height:1417.45pt;z-index:-251654144;mso-position-horizontal:center;mso-position-horizontal-relative:margin;mso-position-vertical:center;mso-position-vertical-relative:margin" o:allowincell="f">
          <v:imagedata r:id="rId1" o:title="Patroon-0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31"/>
    <w:rsid w:val="000D224A"/>
    <w:rsid w:val="00373D68"/>
    <w:rsid w:val="004B27D6"/>
    <w:rsid w:val="00791C8F"/>
    <w:rsid w:val="008C1066"/>
    <w:rsid w:val="00AB1122"/>
    <w:rsid w:val="00AF500D"/>
    <w:rsid w:val="00CD4F1F"/>
    <w:rsid w:val="00D11D31"/>
    <w:rsid w:val="00F104FA"/>
    <w:rsid w:val="00F72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2475640"/>
  <w15:chartTrackingRefBased/>
  <w15:docId w15:val="{3C3E969E-DD4B-41B3-BEF0-82DD96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4F1F"/>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1D31"/>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11D31"/>
  </w:style>
  <w:style w:type="paragraph" w:styleId="Voettekst">
    <w:name w:val="footer"/>
    <w:basedOn w:val="Standaard"/>
    <w:link w:val="VoettekstChar"/>
    <w:uiPriority w:val="99"/>
    <w:unhideWhenUsed/>
    <w:rsid w:val="00D11D31"/>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1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9693">
      <w:bodyDiv w:val="1"/>
      <w:marLeft w:val="0"/>
      <w:marRight w:val="0"/>
      <w:marTop w:val="0"/>
      <w:marBottom w:val="0"/>
      <w:divBdr>
        <w:top w:val="none" w:sz="0" w:space="0" w:color="auto"/>
        <w:left w:val="none" w:sz="0" w:space="0" w:color="auto"/>
        <w:bottom w:val="none" w:sz="0" w:space="0" w:color="auto"/>
        <w:right w:val="none" w:sz="0" w:space="0" w:color="auto"/>
      </w:divBdr>
    </w:div>
    <w:div w:id="12856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Blokland | World Servants</dc:creator>
  <cp:keywords/>
  <dc:description/>
  <cp:lastModifiedBy>Theunis Sjoerd Elzinga | World Servants</cp:lastModifiedBy>
  <cp:revision>3</cp:revision>
  <dcterms:created xsi:type="dcterms:W3CDTF">2018-05-03T12:45:00Z</dcterms:created>
  <dcterms:modified xsi:type="dcterms:W3CDTF">2018-05-03T12:53:00Z</dcterms:modified>
</cp:coreProperties>
</file>