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Houten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geef.ws/houten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houten@worldservants.nl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Houten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geef.ws/houten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houten@worldservants.nl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