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Rotterdam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geef.ws/rotterdam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rotterdam@worldservants.nl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Rotterdam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geef.ws/rotterdam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rotterdam@worldservants.nl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