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Westerkwartier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geef.ws/westerkwartier_2023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westerkwartier@worldservants.nl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Westerkwartier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geef.ws/westerkwartier_2023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westerkwartier@worldservants.nl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