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Klaaswaal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geef.ws/klaaswaal_2023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klaaswaal@worldservants.nl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Klaaswaal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geef.ws/klaaswaal_2023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klaaswaal@worldservants.nl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