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Woudenberg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geef.ws/woudenberg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woudenberg@worldservants.nl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Woudenberg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geef.ws/woudenberg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woudenberg@worldservants.nl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