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Sprang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geef.ws/sprang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sprang@worldservants.nl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Sprang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geef.ws/sprang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sprang@worldservants.nl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