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Wijnjewoude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geef.ws/wijnjewoude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wijnjewoude@worldservants.nl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Wijnjewoude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geef.ws/wijnjewoude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wijnjewoude@worldservants.nl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