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Tjerkwerd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geef.ws/tjerkwerd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tjerkwerd@worldservants.nl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Tjerkwerd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geef.ws/tjerkwerd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tjerkwerd@worldservants.nl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