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Elspeet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geef.ws/elspeet_2023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elspeet@worldservants.nl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Elspeet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geef.ws/elspeet_2023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elspeet@worldservants.nl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