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Drachten e.o. 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geef.ws/drachteneo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drachteneo@worldservants.nl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Drachten e.o. 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geef.ws/drachteneo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drachteneo@worldservants.nl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