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Stolwijk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geef.ws/stolwijk_2023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stolwijk@worldservants.nl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Stolwijk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geef.ws/stolwijk_2023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stolwijk@worldservants.nl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