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Voorthuizen GK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geef.ws/voorthuizengk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voorthuizengk@worldservants.nl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Voorthuizen GK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geef.ws/voorthuizengk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voorthuizengk@worldservants.nl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